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99533719"/>
        <w:docPartObj>
          <w:docPartGallery w:val="Cover Pages"/>
          <w:docPartUnique/>
        </w:docPartObj>
      </w:sdtPr>
      <w:sdtEndPr/>
      <w:sdtContent>
        <w:p w14:paraId="389313D2" w14:textId="77777777" w:rsidR="00FD5933" w:rsidRDefault="00FD5933" w:rsidP="00BA6FB4">
          <w:r>
            <w:rPr>
              <w:noProof/>
              <w:lang w:val="fr-FR" w:eastAsia="fr-FR"/>
            </w:rPr>
            <w:drawing>
              <wp:anchor distT="0" distB="0" distL="114300" distR="114300" simplePos="0" relativeHeight="251661312" behindDoc="0" locked="0" layoutInCell="1" allowOverlap="0" wp14:anchorId="07920AEF" wp14:editId="08BA3570">
                <wp:simplePos x="0" y="0"/>
                <wp:positionH relativeFrom="page">
                  <wp:align>center</wp:align>
                </wp:positionH>
                <wp:positionV relativeFrom="margin">
                  <wp:posOffset>-334617</wp:posOffset>
                </wp:positionV>
                <wp:extent cx="3141145" cy="1578126"/>
                <wp:effectExtent l="0" t="0" r="2540" b="3175"/>
                <wp:wrapNone/>
                <wp:docPr id="25" name="Image 25" descr="Logo I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" name="Image 206" descr="Logo IDA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1145" cy="15781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fr-FR"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AA0CF85" wp14:editId="3646063F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294199" cy="10692000"/>
                    <wp:effectExtent l="0" t="0" r="0" b="0"/>
                    <wp:wrapNone/>
                    <wp:docPr id="213" name="Groupe 21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94199" cy="10692000"/>
                              <a:chOff x="-6417" y="0"/>
                              <a:chExt cx="237401" cy="10682069"/>
                            </a:xfrm>
                          </wpg:grpSpPr>
                          <wps:wsp>
                            <wps:cNvPr id="214" name="Rectangle 16"/>
                            <wps:cNvSpPr/>
                            <wps:spPr>
                              <a:xfrm>
                                <a:off x="-3016" y="5170269"/>
                                <a:ext cx="234000" cy="5511800"/>
                              </a:xfrm>
                              <a:custGeom>
                                <a:avLst/>
                                <a:gdLst>
                                  <a:gd name="connsiteX0" fmla="*/ 0 w 233680"/>
                                  <a:gd name="connsiteY0" fmla="*/ 0 h 5345430"/>
                                  <a:gd name="connsiteX1" fmla="*/ 233680 w 233680"/>
                                  <a:gd name="connsiteY1" fmla="*/ 0 h 5345430"/>
                                  <a:gd name="connsiteX2" fmla="*/ 233680 w 233680"/>
                                  <a:gd name="connsiteY2" fmla="*/ 5345430 h 5345430"/>
                                  <a:gd name="connsiteX3" fmla="*/ 0 w 233680"/>
                                  <a:gd name="connsiteY3" fmla="*/ 5345430 h 5345430"/>
                                  <a:gd name="connsiteX4" fmla="*/ 0 w 233680"/>
                                  <a:gd name="connsiteY4" fmla="*/ 0 h 5345430"/>
                                  <a:gd name="connsiteX0" fmla="*/ 0 w 233680"/>
                                  <a:gd name="connsiteY0" fmla="*/ 225410 h 5345430"/>
                                  <a:gd name="connsiteX1" fmla="*/ 233680 w 233680"/>
                                  <a:gd name="connsiteY1" fmla="*/ 0 h 5345430"/>
                                  <a:gd name="connsiteX2" fmla="*/ 233680 w 233680"/>
                                  <a:gd name="connsiteY2" fmla="*/ 5345430 h 5345430"/>
                                  <a:gd name="connsiteX3" fmla="*/ 0 w 233680"/>
                                  <a:gd name="connsiteY3" fmla="*/ 5345430 h 5345430"/>
                                  <a:gd name="connsiteX4" fmla="*/ 0 w 233680"/>
                                  <a:gd name="connsiteY4" fmla="*/ 225410 h 53454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33680" h="5345430">
                                    <a:moveTo>
                                      <a:pt x="0" y="225410"/>
                                    </a:moveTo>
                                    <a:lnTo>
                                      <a:pt x="233680" y="0"/>
                                    </a:lnTo>
                                    <a:lnTo>
                                      <a:pt x="233680" y="5345430"/>
                                    </a:lnTo>
                                    <a:lnTo>
                                      <a:pt x="0" y="5345430"/>
                                    </a:lnTo>
                                    <a:lnTo>
                                      <a:pt x="0" y="2254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A7DE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Rectangle 16"/>
                            <wps:cNvSpPr/>
                            <wps:spPr>
                              <a:xfrm rot="10800000">
                                <a:off x="-6417" y="0"/>
                                <a:ext cx="237244" cy="5472000"/>
                              </a:xfrm>
                              <a:custGeom>
                                <a:avLst/>
                                <a:gdLst>
                                  <a:gd name="connsiteX0" fmla="*/ 0 w 233680"/>
                                  <a:gd name="connsiteY0" fmla="*/ 0 h 5345430"/>
                                  <a:gd name="connsiteX1" fmla="*/ 233680 w 233680"/>
                                  <a:gd name="connsiteY1" fmla="*/ 0 h 5345430"/>
                                  <a:gd name="connsiteX2" fmla="*/ 233680 w 233680"/>
                                  <a:gd name="connsiteY2" fmla="*/ 5345430 h 5345430"/>
                                  <a:gd name="connsiteX3" fmla="*/ 0 w 233680"/>
                                  <a:gd name="connsiteY3" fmla="*/ 5345430 h 5345430"/>
                                  <a:gd name="connsiteX4" fmla="*/ 0 w 233680"/>
                                  <a:gd name="connsiteY4" fmla="*/ 0 h 5345430"/>
                                  <a:gd name="connsiteX0" fmla="*/ 0 w 233680"/>
                                  <a:gd name="connsiteY0" fmla="*/ 225410 h 5345430"/>
                                  <a:gd name="connsiteX1" fmla="*/ 233680 w 233680"/>
                                  <a:gd name="connsiteY1" fmla="*/ 0 h 5345430"/>
                                  <a:gd name="connsiteX2" fmla="*/ 233680 w 233680"/>
                                  <a:gd name="connsiteY2" fmla="*/ 5345430 h 5345430"/>
                                  <a:gd name="connsiteX3" fmla="*/ 0 w 233680"/>
                                  <a:gd name="connsiteY3" fmla="*/ 5345430 h 5345430"/>
                                  <a:gd name="connsiteX4" fmla="*/ 0 w 233680"/>
                                  <a:gd name="connsiteY4" fmla="*/ 225410 h 53454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33680" h="5345430">
                                    <a:moveTo>
                                      <a:pt x="0" y="225410"/>
                                    </a:moveTo>
                                    <a:lnTo>
                                      <a:pt x="233680" y="0"/>
                                    </a:lnTo>
                                    <a:lnTo>
                                      <a:pt x="233680" y="5345430"/>
                                    </a:lnTo>
                                    <a:lnTo>
                                      <a:pt x="0" y="5345430"/>
                                    </a:lnTo>
                                    <a:lnTo>
                                      <a:pt x="0" y="2254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226A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10CAA3A" id="Groupe 213" o:spid="_x0000_s1026" style="position:absolute;margin-left:0;margin-top:0;width:23.15pt;height:841.9pt;z-index:251659264;mso-position-horizontal:left;mso-position-horizontal-relative:page;mso-position-vertical:top;mso-position-vertical-relative:page;mso-width-relative:margin;mso-height-relative:margin" coordorigin="-64" coordsize="2374,10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">
                    <v:shape id="Rectangle 16" o:spid="_x0000_s1027" style="position:absolute;left:-30;top:51702;width:2339;height:55118;visibility:visible;mso-wrap-style:square;v-text-anchor:middle" coordsize="233680,534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" path="m,225410l233680,r,5345430l,5345430,,225410xe" fillcolor="#2a7de1" stroked="f" strokeweight="1pt">
                      <v:stroke joinstyle="miter"/>
                      <v:path arrowok="t" o:connecttype="custom" o:connectlocs="0,232426;234000,0;234000,5511800;0,5511800;0,232426" o:connectangles="0,0,0,0,0"/>
                    </v:shape>
                    <v:shape id="Rectangle 16" o:spid="_x0000_s1028" style="position:absolute;left:-64;width:2372;height:54720;rotation:180;visibility:visible;mso-wrap-style:square;v-text-anchor:middle" coordsize="233680,534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" path="m,225410l233680,r,5345430l,5345430,,225410xe" fillcolor="#1226aa" stroked="f" strokeweight="1pt">
                      <v:stroke joinstyle="miter"/>
                      <v:path arrowok="t" o:connecttype="custom" o:connectlocs="0,230747;237244,0;237244,5472000;0,5472000;0,230747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7D6C3D05" w14:textId="77777777" w:rsidR="00FD5933" w:rsidRDefault="00FD5933" w:rsidP="00BA6FB4"/>
        <w:p w14:paraId="3C6DF1F0" w14:textId="77777777" w:rsidR="00FD5933" w:rsidRDefault="00FD5933" w:rsidP="00BA6FB4"/>
        <w:p w14:paraId="60E7473F" w14:textId="77777777" w:rsidR="00FD5933" w:rsidRDefault="00FD5933" w:rsidP="00BA6FB4"/>
        <w:p w14:paraId="23A52B88" w14:textId="77777777" w:rsidR="00FD5933" w:rsidRDefault="00FD5933" w:rsidP="00BA6FB4"/>
        <w:p w14:paraId="1283CC9D" w14:textId="77777777" w:rsidR="00FD5933" w:rsidRDefault="00FD5933" w:rsidP="00BA6FB4"/>
        <w:p w14:paraId="654D4C18" w14:textId="77777777" w:rsidR="00FD5933" w:rsidRDefault="00FD5933" w:rsidP="00BA6FB4"/>
        <w:p w14:paraId="616D233C" w14:textId="77777777" w:rsidR="004304CC" w:rsidRDefault="004304CC" w:rsidP="00BA6FB4"/>
        <w:p w14:paraId="32EDB1EE" w14:textId="77777777" w:rsidR="004304CC" w:rsidRDefault="004304CC" w:rsidP="00BA6FB4"/>
        <w:p w14:paraId="63CFB7F9" w14:textId="77777777" w:rsidR="004304CC" w:rsidRDefault="004304CC" w:rsidP="00BA6FB4"/>
        <w:p w14:paraId="32D1B45C" w14:textId="77777777" w:rsidR="00FD5933" w:rsidRDefault="00FD5933" w:rsidP="00BA6FB4"/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306"/>
          </w:tblGrid>
          <w:tr w:rsidR="00FD5933" w:rsidRPr="00BA6FB4" w14:paraId="68759591" w14:textId="77777777" w:rsidTr="00767E37">
            <w:trPr>
              <w:trHeight w:val="794"/>
            </w:trPr>
            <w:tc>
              <w:tcPr>
                <w:tcW w:w="8306" w:type="dxa"/>
              </w:tcPr>
              <w:p w14:paraId="3200EC4A" w14:textId="49B6ADAF" w:rsidR="00FD5933" w:rsidRPr="00BA6FB4" w:rsidRDefault="0087157E" w:rsidP="00BA6FB4">
                <w:pPr>
                  <w:rPr>
                    <w:rFonts w:ascii="Segoe UI Semibold" w:hAnsi="Segoe UI Semibold" w:cs="Segoe UI Semibold"/>
                    <w:b/>
                  </w:rPr>
                </w:pPr>
                <w:r>
                  <w:rPr>
                    <w:rFonts w:ascii="Segoe UI Semibold" w:hAnsi="Segoe UI Semibold" w:cs="Segoe UI Semibold"/>
                    <w:b/>
                    <w:color w:val="1226AA" w:themeColor="accent1"/>
                    <w:sz w:val="44"/>
                  </w:rPr>
                  <w:t>IDA Membership</w:t>
                </w:r>
              </w:p>
            </w:tc>
          </w:tr>
          <w:tr w:rsidR="00FD5933" w:rsidRPr="00BA6FB4" w14:paraId="1AC6EEEA" w14:textId="77777777" w:rsidTr="00767E37">
            <w:trPr>
              <w:trHeight w:val="680"/>
            </w:trPr>
            <w:tc>
              <w:tcPr>
                <w:tcW w:w="8306" w:type="dxa"/>
              </w:tcPr>
              <w:p w14:paraId="01F7CED8" w14:textId="1D5B028D" w:rsidR="00FD5933" w:rsidRPr="00BA6FB4" w:rsidRDefault="0087157E" w:rsidP="00BA6FB4">
                <w:pPr>
                  <w:rPr>
                    <w:rFonts w:ascii="Segoe UI Semibold" w:hAnsi="Segoe UI Semibold" w:cs="Segoe UI Semibold"/>
                    <w:b/>
                    <w:color w:val="2A7DE1" w:themeColor="accent5"/>
                  </w:rPr>
                </w:pPr>
                <w:r>
                  <w:rPr>
                    <w:rFonts w:ascii="Segoe UI Semibold" w:hAnsi="Segoe UI Semibold" w:cs="Segoe UI Semibold"/>
                    <w:b/>
                    <w:color w:val="2A7DE1" w:themeColor="accent5"/>
                    <w:sz w:val="36"/>
                  </w:rPr>
                  <w:t xml:space="preserve">Application form </w:t>
                </w:r>
              </w:p>
            </w:tc>
          </w:tr>
        </w:tbl>
        <w:p w14:paraId="5CC8548F" w14:textId="77777777" w:rsidR="00FD5933" w:rsidRPr="00462A86" w:rsidRDefault="00FD5933" w:rsidP="00BA6FB4"/>
        <w:p w14:paraId="0C60E2B8" w14:textId="77777777" w:rsidR="00FD5933" w:rsidRDefault="00FD5933" w:rsidP="00BA6FB4"/>
        <w:p w14:paraId="7BE66E7A" w14:textId="77777777" w:rsidR="00FD5933" w:rsidRDefault="00FD5933" w:rsidP="00BA6FB4"/>
        <w:p w14:paraId="52294304" w14:textId="77777777" w:rsidR="00FD5933" w:rsidRDefault="00FD5933" w:rsidP="00BA6FB4"/>
        <w:p w14:paraId="13FCE4AB" w14:textId="77777777" w:rsidR="00FD5933" w:rsidRDefault="00FD5933" w:rsidP="00BA6FB4"/>
        <w:p w14:paraId="67DD4365" w14:textId="77777777" w:rsidR="00FD5933" w:rsidRDefault="00FD5933" w:rsidP="00BA6FB4"/>
        <w:p w14:paraId="2E6F5A46" w14:textId="77777777" w:rsidR="00FD5933" w:rsidRDefault="00FD5933" w:rsidP="00BA6FB4"/>
        <w:p w14:paraId="00E70E71" w14:textId="77777777" w:rsidR="00835BD7" w:rsidRDefault="00835BD7" w:rsidP="00BA6FB4"/>
        <w:p w14:paraId="3B21C4D1" w14:textId="77777777" w:rsidR="00835BD7" w:rsidRDefault="00835BD7" w:rsidP="00BA6FB4"/>
        <w:p w14:paraId="19884F82" w14:textId="77777777" w:rsidR="004304CC" w:rsidRDefault="004304CC" w:rsidP="00BA6FB4"/>
        <w:p w14:paraId="1D5EFB68" w14:textId="77777777" w:rsidR="00835BD7" w:rsidRDefault="00835BD7" w:rsidP="00BA6FB4"/>
        <w:p w14:paraId="5FDF7BB4" w14:textId="77777777" w:rsidR="004304CC" w:rsidRDefault="004304CC" w:rsidP="00BA6FB4"/>
        <w:p w14:paraId="1B9987B4" w14:textId="77777777" w:rsidR="00FD5933" w:rsidRDefault="00FD5933" w:rsidP="00BA6FB4"/>
        <w:p w14:paraId="6BF7B9AA" w14:textId="77777777" w:rsidR="00FD5933" w:rsidRDefault="00FD5933" w:rsidP="00BA6FB4"/>
        <w:tbl>
          <w:tblPr>
            <w:tblStyle w:val="Tablaconcuadrcula"/>
            <w:tblpPr w:leftFromText="141" w:rightFromText="141" w:vertAnchor="text" w:horzAnchor="page" w:tblpX="1734" w:tblpY="-11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098"/>
          </w:tblGrid>
          <w:tr w:rsidR="00FD5933" w14:paraId="594EBDB4" w14:textId="77777777" w:rsidTr="00126725">
            <w:trPr>
              <w:trHeight w:val="510"/>
            </w:trPr>
            <w:tc>
              <w:tcPr>
                <w:tcW w:w="2098" w:type="dxa"/>
                <w:tcBorders>
                  <w:bottom w:val="single" w:sz="36" w:space="0" w:color="2A7DE1" w:themeColor="accent5"/>
                </w:tcBorders>
                <w:vAlign w:val="center"/>
              </w:tcPr>
              <w:p w14:paraId="199A8E38" w14:textId="7B5A880C" w:rsidR="00FD5933" w:rsidRDefault="0087157E" w:rsidP="00BA6FB4">
                <w:r>
                  <w:t>March</w:t>
                </w:r>
                <w:r w:rsidR="00FD5933">
                  <w:t xml:space="preserve"> </w:t>
                </w:r>
                <w:r>
                  <w:t>2022</w:t>
                </w:r>
              </w:p>
            </w:tc>
          </w:tr>
        </w:tbl>
        <w:p w14:paraId="3CD0878B" w14:textId="77777777" w:rsidR="00FD5933" w:rsidRDefault="003E75DC" w:rsidP="00BA6FB4"/>
      </w:sdtContent>
    </w:sdt>
    <w:p w14:paraId="26ECC194" w14:textId="77777777" w:rsidR="00FD5933" w:rsidRDefault="00FD5933" w:rsidP="009D593C">
      <w:pPr>
        <w:spacing w:after="0" w:line="240" w:lineRule="auto"/>
        <w:rPr>
          <w:rStyle w:val="Referenciaintensa"/>
          <w:b w:val="0"/>
          <w:bCs w:val="0"/>
          <w:smallCaps w:val="0"/>
          <w:color w:val="auto"/>
          <w:spacing w:val="0"/>
        </w:rPr>
      </w:pPr>
    </w:p>
    <w:p w14:paraId="63CB1BB0" w14:textId="77777777" w:rsidR="00FD5933" w:rsidRDefault="00FD5933" w:rsidP="00624854">
      <w:pPr>
        <w:rPr>
          <w:rStyle w:val="Referenciaintensa"/>
          <w:b w:val="0"/>
          <w:bCs w:val="0"/>
          <w:smallCaps w:val="0"/>
          <w:color w:val="auto"/>
          <w:spacing w:val="0"/>
        </w:rPr>
      </w:pPr>
    </w:p>
    <w:p w14:paraId="01F20F60" w14:textId="16C78F4F" w:rsidR="00126725" w:rsidRDefault="00126725" w:rsidP="00126725"/>
    <w:p w14:paraId="0BBB207E" w14:textId="14E367FF" w:rsidR="00564604" w:rsidRPr="006A6BF9" w:rsidRDefault="00564604" w:rsidP="00564604">
      <w:pPr>
        <w:jc w:val="center"/>
      </w:pPr>
      <w:r w:rsidRPr="006A6BF9">
        <w:lastRenderedPageBreak/>
        <w:t xml:space="preserve">Please fill in this Application form and send it with all the attachments (Page 2) to: </w:t>
      </w:r>
    </w:p>
    <w:p w14:paraId="00D19981" w14:textId="301E9333" w:rsidR="00564604" w:rsidRPr="00564604" w:rsidRDefault="003E75DC" w:rsidP="00564604">
      <w:pPr>
        <w:jc w:val="center"/>
      </w:pPr>
      <w:hyperlink r:id="rId12" w:history="1">
        <w:r w:rsidR="00564604" w:rsidRPr="005427CA">
          <w:rPr>
            <w:rStyle w:val="Hipervnculo"/>
          </w:rPr>
          <w:t>membership@ida-secretariat.org</w:t>
        </w:r>
      </w:hyperlink>
    </w:p>
    <w:p w14:paraId="7829ED14" w14:textId="77777777" w:rsidR="00564604" w:rsidRPr="00564604" w:rsidRDefault="00564604" w:rsidP="00564604">
      <w:pPr>
        <w:rPr>
          <w:b/>
          <w:bCs/>
        </w:rPr>
      </w:pPr>
    </w:p>
    <w:p w14:paraId="4CAD4875" w14:textId="005B2AF6" w:rsidR="000E2888" w:rsidRDefault="000E2888" w:rsidP="000E2888">
      <w:pPr>
        <w:pStyle w:val="Ttulo1"/>
      </w:pPr>
      <w:r>
        <w:t>General Information</w:t>
      </w:r>
    </w:p>
    <w:p w14:paraId="56B2CA75" w14:textId="0BD3963F" w:rsidR="00D1434D" w:rsidRDefault="00D1434D" w:rsidP="00D1434D">
      <w:pPr>
        <w:pStyle w:val="Ttulo2"/>
        <w:ind w:left="426"/>
      </w:pPr>
      <w:r>
        <w:t xml:space="preserve"> Information of the organization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5902"/>
      </w:tblGrid>
      <w:tr w:rsidR="00D1434D" w14:paraId="31B290AC" w14:textId="77777777" w:rsidTr="00D1434D">
        <w:tc>
          <w:tcPr>
            <w:tcW w:w="2405" w:type="dxa"/>
          </w:tcPr>
          <w:p w14:paraId="616FBCCC" w14:textId="6385874F" w:rsidR="00D1434D" w:rsidRDefault="00D1434D" w:rsidP="00D1434D">
            <w:r>
              <w:t xml:space="preserve">Full legal name of the organization </w:t>
            </w:r>
          </w:p>
        </w:tc>
        <w:tc>
          <w:tcPr>
            <w:tcW w:w="5902" w:type="dxa"/>
          </w:tcPr>
          <w:p w14:paraId="16AACE21" w14:textId="77777777" w:rsidR="00D1434D" w:rsidRDefault="00D1434D" w:rsidP="00D1434D"/>
        </w:tc>
      </w:tr>
      <w:tr w:rsidR="00D1434D" w14:paraId="3B90464F" w14:textId="77777777" w:rsidTr="00D1434D">
        <w:tc>
          <w:tcPr>
            <w:tcW w:w="2405" w:type="dxa"/>
          </w:tcPr>
          <w:p w14:paraId="2A64D14E" w14:textId="09664170" w:rsidR="00D1434D" w:rsidRDefault="00D1434D" w:rsidP="00D1434D">
            <w:r>
              <w:t>Acronym</w:t>
            </w:r>
          </w:p>
        </w:tc>
        <w:tc>
          <w:tcPr>
            <w:tcW w:w="5902" w:type="dxa"/>
          </w:tcPr>
          <w:p w14:paraId="78BE675D" w14:textId="77777777" w:rsidR="00D1434D" w:rsidRDefault="00D1434D" w:rsidP="00D1434D"/>
        </w:tc>
      </w:tr>
      <w:tr w:rsidR="00D1434D" w14:paraId="1C0E866A" w14:textId="77777777" w:rsidTr="00D1434D">
        <w:tc>
          <w:tcPr>
            <w:tcW w:w="2405" w:type="dxa"/>
          </w:tcPr>
          <w:p w14:paraId="1CA0EDFD" w14:textId="0E9B90C0" w:rsidR="00D1434D" w:rsidRDefault="00D1434D" w:rsidP="00D1434D">
            <w:r>
              <w:t>Official address</w:t>
            </w:r>
          </w:p>
        </w:tc>
        <w:tc>
          <w:tcPr>
            <w:tcW w:w="5902" w:type="dxa"/>
          </w:tcPr>
          <w:p w14:paraId="64D6B5EF" w14:textId="77777777" w:rsidR="00D1434D" w:rsidRDefault="00D1434D" w:rsidP="00D1434D"/>
        </w:tc>
      </w:tr>
      <w:tr w:rsidR="00452361" w14:paraId="18F18407" w14:textId="77777777" w:rsidTr="00D1434D">
        <w:tc>
          <w:tcPr>
            <w:tcW w:w="2405" w:type="dxa"/>
          </w:tcPr>
          <w:p w14:paraId="57299009" w14:textId="3BF0DD8B" w:rsidR="00452361" w:rsidRDefault="00452361" w:rsidP="00452361">
            <w:r>
              <w:t>Address of Head Office</w:t>
            </w:r>
          </w:p>
        </w:tc>
        <w:tc>
          <w:tcPr>
            <w:tcW w:w="5902" w:type="dxa"/>
          </w:tcPr>
          <w:p w14:paraId="70877DC9" w14:textId="77777777" w:rsidR="00452361" w:rsidRDefault="00452361" w:rsidP="00452361"/>
        </w:tc>
      </w:tr>
      <w:tr w:rsidR="00452361" w14:paraId="4AC36CCE" w14:textId="77777777" w:rsidTr="00D1434D">
        <w:tc>
          <w:tcPr>
            <w:tcW w:w="2405" w:type="dxa"/>
          </w:tcPr>
          <w:p w14:paraId="7503829B" w14:textId="334F824E" w:rsidR="00452361" w:rsidRDefault="00452361" w:rsidP="00452361">
            <w:r>
              <w:t xml:space="preserve">City </w:t>
            </w:r>
          </w:p>
        </w:tc>
        <w:tc>
          <w:tcPr>
            <w:tcW w:w="5902" w:type="dxa"/>
          </w:tcPr>
          <w:p w14:paraId="22B66813" w14:textId="77777777" w:rsidR="00452361" w:rsidRDefault="00452361" w:rsidP="00452361"/>
        </w:tc>
      </w:tr>
      <w:tr w:rsidR="00452361" w14:paraId="4BD451A0" w14:textId="77777777" w:rsidTr="00D1434D">
        <w:tc>
          <w:tcPr>
            <w:tcW w:w="2405" w:type="dxa"/>
          </w:tcPr>
          <w:p w14:paraId="5D1A4F85" w14:textId="262AE8E9" w:rsidR="00452361" w:rsidRDefault="00452361" w:rsidP="00452361">
            <w:r>
              <w:t>Postcode</w:t>
            </w:r>
          </w:p>
        </w:tc>
        <w:tc>
          <w:tcPr>
            <w:tcW w:w="5902" w:type="dxa"/>
          </w:tcPr>
          <w:p w14:paraId="55698306" w14:textId="77777777" w:rsidR="00452361" w:rsidRDefault="00452361" w:rsidP="00452361"/>
        </w:tc>
      </w:tr>
      <w:tr w:rsidR="00452361" w14:paraId="7E840CB4" w14:textId="77777777" w:rsidTr="00D1434D">
        <w:tc>
          <w:tcPr>
            <w:tcW w:w="2405" w:type="dxa"/>
          </w:tcPr>
          <w:p w14:paraId="64261D0B" w14:textId="65052BF0" w:rsidR="00452361" w:rsidRDefault="00452361" w:rsidP="00452361">
            <w:r>
              <w:t>Country</w:t>
            </w:r>
          </w:p>
        </w:tc>
        <w:tc>
          <w:tcPr>
            <w:tcW w:w="5902" w:type="dxa"/>
          </w:tcPr>
          <w:p w14:paraId="25350816" w14:textId="77777777" w:rsidR="00452361" w:rsidRDefault="00452361" w:rsidP="00452361"/>
        </w:tc>
      </w:tr>
      <w:tr w:rsidR="00452361" w14:paraId="4EA06887" w14:textId="77777777" w:rsidTr="00D1434D">
        <w:tc>
          <w:tcPr>
            <w:tcW w:w="2405" w:type="dxa"/>
          </w:tcPr>
          <w:p w14:paraId="4DF877F6" w14:textId="111E5826" w:rsidR="00452361" w:rsidRDefault="00452361" w:rsidP="00452361">
            <w:r>
              <w:t>Phone</w:t>
            </w:r>
          </w:p>
        </w:tc>
        <w:tc>
          <w:tcPr>
            <w:tcW w:w="5902" w:type="dxa"/>
          </w:tcPr>
          <w:p w14:paraId="501EF4C1" w14:textId="77777777" w:rsidR="00452361" w:rsidRDefault="00452361" w:rsidP="00452361"/>
        </w:tc>
      </w:tr>
      <w:tr w:rsidR="00452361" w14:paraId="3D1B8974" w14:textId="77777777" w:rsidTr="00D1434D">
        <w:tc>
          <w:tcPr>
            <w:tcW w:w="2405" w:type="dxa"/>
          </w:tcPr>
          <w:p w14:paraId="3C98DA25" w14:textId="7F3CD325" w:rsidR="00452361" w:rsidRDefault="00452361" w:rsidP="00452361">
            <w:r>
              <w:t>E-mail</w:t>
            </w:r>
          </w:p>
        </w:tc>
        <w:tc>
          <w:tcPr>
            <w:tcW w:w="5902" w:type="dxa"/>
          </w:tcPr>
          <w:p w14:paraId="4EF58C7D" w14:textId="77777777" w:rsidR="00452361" w:rsidRDefault="00452361" w:rsidP="00452361"/>
        </w:tc>
      </w:tr>
    </w:tbl>
    <w:p w14:paraId="4F37A74F" w14:textId="54285C01" w:rsidR="00D1434D" w:rsidRDefault="00D1434D" w:rsidP="00D1434D"/>
    <w:p w14:paraId="2B5E8707" w14:textId="3939C8A3" w:rsidR="00531E49" w:rsidRPr="00D1434D" w:rsidRDefault="00531E49" w:rsidP="00531E49">
      <w:pPr>
        <w:pStyle w:val="Ttulo2"/>
        <w:ind w:left="426"/>
      </w:pPr>
      <w:r>
        <w:t xml:space="preserve">Legal and financials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5902"/>
      </w:tblGrid>
      <w:tr w:rsidR="00531E49" w14:paraId="7D366D7E" w14:textId="77777777" w:rsidTr="00531E49">
        <w:tc>
          <w:tcPr>
            <w:tcW w:w="2405" w:type="dxa"/>
          </w:tcPr>
          <w:p w14:paraId="687AD67B" w14:textId="0E06AF87" w:rsidR="00531E49" w:rsidRPr="004C2695" w:rsidRDefault="00531E49" w:rsidP="004C2695">
            <w:pPr>
              <w:spacing w:before="120"/>
            </w:pPr>
            <w:r w:rsidRPr="004C2695">
              <w:t>Legal form</w:t>
            </w:r>
          </w:p>
        </w:tc>
        <w:tc>
          <w:tcPr>
            <w:tcW w:w="5902" w:type="dxa"/>
          </w:tcPr>
          <w:p w14:paraId="4B830A7E" w14:textId="77777777" w:rsidR="00531E49" w:rsidRPr="004C2695" w:rsidRDefault="00531E49" w:rsidP="004C2695">
            <w:pPr>
              <w:spacing w:before="120"/>
            </w:pPr>
          </w:p>
        </w:tc>
      </w:tr>
      <w:tr w:rsidR="00531E49" w14:paraId="5A45086F" w14:textId="77777777" w:rsidTr="00531E49">
        <w:tc>
          <w:tcPr>
            <w:tcW w:w="2405" w:type="dxa"/>
          </w:tcPr>
          <w:p w14:paraId="6ADF98A1" w14:textId="7D58B571" w:rsidR="00531E49" w:rsidRPr="004C2695" w:rsidRDefault="00531E49" w:rsidP="004C2695">
            <w:pPr>
              <w:spacing w:before="120"/>
            </w:pPr>
            <w:r w:rsidRPr="004C2695">
              <w:t>Registration No/Main Registration Number</w:t>
            </w:r>
          </w:p>
        </w:tc>
        <w:tc>
          <w:tcPr>
            <w:tcW w:w="5902" w:type="dxa"/>
          </w:tcPr>
          <w:p w14:paraId="1EEF3806" w14:textId="77777777" w:rsidR="00531E49" w:rsidRPr="004C2695" w:rsidRDefault="00531E49" w:rsidP="004C2695">
            <w:pPr>
              <w:spacing w:before="120"/>
            </w:pPr>
          </w:p>
        </w:tc>
      </w:tr>
      <w:tr w:rsidR="00531E49" w14:paraId="67151624" w14:textId="77777777" w:rsidTr="00531E49">
        <w:tc>
          <w:tcPr>
            <w:tcW w:w="2405" w:type="dxa"/>
          </w:tcPr>
          <w:p w14:paraId="20AB4FF5" w14:textId="3BEAC85D" w:rsidR="00531E49" w:rsidRPr="004C2695" w:rsidRDefault="00531E49" w:rsidP="004C2695">
            <w:pPr>
              <w:spacing w:before="120"/>
            </w:pPr>
            <w:r w:rsidRPr="004C2695">
              <w:t>Date of main registration</w:t>
            </w:r>
          </w:p>
        </w:tc>
        <w:tc>
          <w:tcPr>
            <w:tcW w:w="5902" w:type="dxa"/>
          </w:tcPr>
          <w:p w14:paraId="67273B26" w14:textId="77777777" w:rsidR="00531E49" w:rsidRPr="004C2695" w:rsidRDefault="00531E49" w:rsidP="004C2695">
            <w:pPr>
              <w:spacing w:before="120"/>
            </w:pPr>
          </w:p>
        </w:tc>
      </w:tr>
      <w:tr w:rsidR="00531E49" w14:paraId="2E721527" w14:textId="77777777" w:rsidTr="00531E49">
        <w:tc>
          <w:tcPr>
            <w:tcW w:w="2405" w:type="dxa"/>
          </w:tcPr>
          <w:p w14:paraId="05060DEA" w14:textId="7CC3F6C6" w:rsidR="00531E49" w:rsidRPr="004C2695" w:rsidRDefault="00531E49" w:rsidP="004C2695">
            <w:pPr>
              <w:spacing w:before="120"/>
            </w:pPr>
            <w:r w:rsidRPr="004C2695">
              <w:t>Name of domestic regulatory authority under which registration was done</w:t>
            </w:r>
          </w:p>
        </w:tc>
        <w:tc>
          <w:tcPr>
            <w:tcW w:w="5902" w:type="dxa"/>
          </w:tcPr>
          <w:p w14:paraId="54507A56" w14:textId="77777777" w:rsidR="00531E49" w:rsidRPr="004C2695" w:rsidRDefault="00531E49" w:rsidP="004C2695">
            <w:pPr>
              <w:spacing w:before="120"/>
            </w:pPr>
          </w:p>
        </w:tc>
      </w:tr>
      <w:tr w:rsidR="00531E49" w:rsidRPr="00904544" w14:paraId="00FEE266" w14:textId="77777777" w:rsidTr="00531E49">
        <w:tc>
          <w:tcPr>
            <w:tcW w:w="2405" w:type="dxa"/>
          </w:tcPr>
          <w:p w14:paraId="2C13864B" w14:textId="304CA362" w:rsidR="00531E49" w:rsidRPr="004C2695" w:rsidRDefault="00531E49" w:rsidP="004C2695">
            <w:pPr>
              <w:spacing w:before="120"/>
              <w:rPr>
                <w:lang w:val="fr-CH"/>
              </w:rPr>
            </w:pPr>
            <w:r w:rsidRPr="004C2695">
              <w:rPr>
                <w:lang w:val="fr-CH"/>
              </w:rPr>
              <w:t>Organisation Type (profit/non-profit)</w:t>
            </w:r>
          </w:p>
        </w:tc>
        <w:tc>
          <w:tcPr>
            <w:tcW w:w="5902" w:type="dxa"/>
          </w:tcPr>
          <w:p w14:paraId="0413A71E" w14:textId="77777777" w:rsidR="00531E49" w:rsidRPr="004C2695" w:rsidRDefault="00531E49" w:rsidP="004C2695">
            <w:pPr>
              <w:spacing w:before="120"/>
              <w:rPr>
                <w:lang w:val="fr-CH"/>
              </w:rPr>
            </w:pPr>
          </w:p>
        </w:tc>
      </w:tr>
      <w:tr w:rsidR="004C2695" w:rsidRPr="00531E49" w14:paraId="6B6ACBFC" w14:textId="77777777" w:rsidTr="00531E49">
        <w:tc>
          <w:tcPr>
            <w:tcW w:w="2405" w:type="dxa"/>
          </w:tcPr>
          <w:p w14:paraId="22C17E6D" w14:textId="3C6F9978" w:rsidR="004C2695" w:rsidRPr="004C2695" w:rsidRDefault="004C2695" w:rsidP="004C2695">
            <w:pPr>
              <w:spacing w:before="120"/>
              <w:rPr>
                <w:lang w:val="fr-CH"/>
              </w:rPr>
            </w:pPr>
            <w:r w:rsidRPr="004C2695">
              <w:rPr>
                <w:lang w:val="fr-CH"/>
              </w:rPr>
              <w:t>Budget of last year</w:t>
            </w:r>
          </w:p>
        </w:tc>
        <w:tc>
          <w:tcPr>
            <w:tcW w:w="5902" w:type="dxa"/>
          </w:tcPr>
          <w:p w14:paraId="741BD943" w14:textId="77777777" w:rsidR="004C2695" w:rsidRPr="004C2695" w:rsidRDefault="004C2695" w:rsidP="004C2695">
            <w:pPr>
              <w:spacing w:before="120"/>
              <w:rPr>
                <w:lang w:val="fr-CH"/>
              </w:rPr>
            </w:pPr>
          </w:p>
        </w:tc>
      </w:tr>
      <w:tr w:rsidR="004C2695" w:rsidRPr="004C2695" w14:paraId="02C05A33" w14:textId="77777777" w:rsidTr="00531E49">
        <w:tc>
          <w:tcPr>
            <w:tcW w:w="2405" w:type="dxa"/>
          </w:tcPr>
          <w:p w14:paraId="5A64B018" w14:textId="29886C31" w:rsidR="004C2695" w:rsidRPr="004C2695" w:rsidRDefault="004C2695" w:rsidP="004C2695">
            <w:pPr>
              <w:spacing w:before="120"/>
              <w:rPr>
                <w:lang w:val="en-US"/>
              </w:rPr>
            </w:pPr>
            <w:r w:rsidRPr="004C2695">
              <w:rPr>
                <w:lang w:val="en-US"/>
              </w:rPr>
              <w:lastRenderedPageBreak/>
              <w:t>Status as a DPO (led by a person with disability, members are persons with disabilities)</w:t>
            </w:r>
          </w:p>
        </w:tc>
        <w:tc>
          <w:tcPr>
            <w:tcW w:w="5902" w:type="dxa"/>
          </w:tcPr>
          <w:p w14:paraId="63C474C3" w14:textId="77777777" w:rsidR="004C2695" w:rsidRPr="004C2695" w:rsidRDefault="004C2695" w:rsidP="004C2695">
            <w:pPr>
              <w:spacing w:before="120"/>
              <w:rPr>
                <w:lang w:val="en-US"/>
              </w:rPr>
            </w:pPr>
          </w:p>
        </w:tc>
      </w:tr>
      <w:tr w:rsidR="00531E49" w:rsidRPr="00531E49" w14:paraId="0A7EDFFF" w14:textId="77777777" w:rsidTr="00531E49">
        <w:tc>
          <w:tcPr>
            <w:tcW w:w="2405" w:type="dxa"/>
          </w:tcPr>
          <w:p w14:paraId="1548D403" w14:textId="4A82101E" w:rsidR="00531E49" w:rsidRPr="004C2695" w:rsidRDefault="00531E49" w:rsidP="004C2695">
            <w:pPr>
              <w:spacing w:before="120"/>
              <w:rPr>
                <w:lang w:val="en-US"/>
              </w:rPr>
            </w:pPr>
            <w:r w:rsidRPr="004C2695">
              <w:rPr>
                <w:lang w:val="en-US"/>
              </w:rPr>
              <w:t xml:space="preserve">Chief signatory of the </w:t>
            </w:r>
            <w:r w:rsidR="00452361" w:rsidRPr="004C2695">
              <w:rPr>
                <w:lang w:val="en-US"/>
              </w:rPr>
              <w:t>Organization</w:t>
            </w:r>
          </w:p>
        </w:tc>
        <w:tc>
          <w:tcPr>
            <w:tcW w:w="5902" w:type="dxa"/>
          </w:tcPr>
          <w:p w14:paraId="25FA32E2" w14:textId="77777777" w:rsidR="00531E49" w:rsidRPr="004C2695" w:rsidRDefault="00531E49" w:rsidP="004C2695">
            <w:pPr>
              <w:spacing w:before="120"/>
              <w:rPr>
                <w:lang w:val="en-US"/>
              </w:rPr>
            </w:pPr>
          </w:p>
        </w:tc>
      </w:tr>
      <w:tr w:rsidR="00531E49" w:rsidRPr="00531E49" w14:paraId="3288C157" w14:textId="77777777" w:rsidTr="00531E49">
        <w:tc>
          <w:tcPr>
            <w:tcW w:w="2405" w:type="dxa"/>
          </w:tcPr>
          <w:p w14:paraId="5D04CD51" w14:textId="0E0C184F" w:rsidR="00531E49" w:rsidRPr="004C2695" w:rsidRDefault="00531E49" w:rsidP="004C2695">
            <w:pPr>
              <w:spacing w:before="120"/>
              <w:rPr>
                <w:lang w:val="en-US"/>
              </w:rPr>
            </w:pPr>
            <w:r w:rsidRPr="004C2695">
              <w:rPr>
                <w:lang w:val="en-US"/>
              </w:rPr>
              <w:t>Contact details of chief functionary</w:t>
            </w:r>
          </w:p>
        </w:tc>
        <w:tc>
          <w:tcPr>
            <w:tcW w:w="5902" w:type="dxa"/>
          </w:tcPr>
          <w:p w14:paraId="1C458840" w14:textId="77777777" w:rsidR="00531E49" w:rsidRPr="004C2695" w:rsidRDefault="00531E49" w:rsidP="004C2695">
            <w:pPr>
              <w:spacing w:before="120"/>
              <w:rPr>
                <w:lang w:val="en-US"/>
              </w:rPr>
            </w:pPr>
          </w:p>
        </w:tc>
      </w:tr>
    </w:tbl>
    <w:p w14:paraId="79F29FAA" w14:textId="77777777" w:rsidR="004C2695" w:rsidRDefault="004C2695" w:rsidP="00531E49">
      <w:pPr>
        <w:rPr>
          <w:color w:val="FF0000"/>
        </w:rPr>
      </w:pPr>
    </w:p>
    <w:p w14:paraId="05613224" w14:textId="37DC7BAF" w:rsidR="00531E49" w:rsidRDefault="00531E49" w:rsidP="00531E49">
      <w:pPr>
        <w:pStyle w:val="Ttulo2"/>
        <w:ind w:left="426"/>
      </w:pPr>
      <w:r>
        <w:t xml:space="preserve">Vision and Mission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07"/>
      </w:tblGrid>
      <w:tr w:rsidR="00531E49" w14:paraId="616155F9" w14:textId="77777777" w:rsidTr="00531E49">
        <w:tc>
          <w:tcPr>
            <w:tcW w:w="8307" w:type="dxa"/>
          </w:tcPr>
          <w:p w14:paraId="36366F87" w14:textId="46583998" w:rsidR="00531E49" w:rsidRPr="004C2695" w:rsidRDefault="00531E49" w:rsidP="004C2695">
            <w:pPr>
              <w:spacing w:before="120"/>
              <w:jc w:val="center"/>
            </w:pPr>
            <w:r w:rsidRPr="004C2695">
              <w:t>Vision</w:t>
            </w:r>
          </w:p>
        </w:tc>
      </w:tr>
      <w:tr w:rsidR="00531E49" w14:paraId="2CE21B74" w14:textId="77777777" w:rsidTr="00531E49">
        <w:tc>
          <w:tcPr>
            <w:tcW w:w="8307" w:type="dxa"/>
          </w:tcPr>
          <w:p w14:paraId="2C0C3D39" w14:textId="77777777" w:rsidR="00531E49" w:rsidRDefault="00531E49" w:rsidP="004C2695">
            <w:pPr>
              <w:spacing w:before="120"/>
            </w:pPr>
          </w:p>
          <w:p w14:paraId="3F477256" w14:textId="77777777" w:rsidR="00531E49" w:rsidRDefault="00531E49" w:rsidP="004C2695">
            <w:pPr>
              <w:spacing w:before="120"/>
            </w:pPr>
          </w:p>
          <w:p w14:paraId="3F923B22" w14:textId="77777777" w:rsidR="00531E49" w:rsidRDefault="00531E49" w:rsidP="004C2695">
            <w:pPr>
              <w:spacing w:before="120"/>
            </w:pPr>
          </w:p>
          <w:p w14:paraId="7CAB4013" w14:textId="77777777" w:rsidR="00531E49" w:rsidRDefault="00531E49" w:rsidP="004C2695">
            <w:pPr>
              <w:spacing w:before="120"/>
            </w:pPr>
          </w:p>
          <w:p w14:paraId="5C39617C" w14:textId="77777777" w:rsidR="00531E49" w:rsidRDefault="00531E49" w:rsidP="004C2695">
            <w:pPr>
              <w:spacing w:before="120"/>
            </w:pPr>
          </w:p>
          <w:p w14:paraId="448995C9" w14:textId="77777777" w:rsidR="00531E49" w:rsidRDefault="00531E49" w:rsidP="004C2695">
            <w:pPr>
              <w:spacing w:before="120"/>
            </w:pPr>
          </w:p>
          <w:p w14:paraId="6E2C19AE" w14:textId="205DAB83" w:rsidR="00531E49" w:rsidRDefault="00531E49" w:rsidP="004C2695">
            <w:pPr>
              <w:spacing w:before="120"/>
            </w:pPr>
          </w:p>
        </w:tc>
      </w:tr>
      <w:tr w:rsidR="00531E49" w14:paraId="3EC2BAC2" w14:textId="77777777" w:rsidTr="00531E49">
        <w:tc>
          <w:tcPr>
            <w:tcW w:w="8307" w:type="dxa"/>
          </w:tcPr>
          <w:p w14:paraId="7943F2B3" w14:textId="41A6605C" w:rsidR="00531E49" w:rsidRPr="004C2695" w:rsidRDefault="00531E49" w:rsidP="004C2695">
            <w:pPr>
              <w:spacing w:before="120"/>
              <w:jc w:val="center"/>
            </w:pPr>
            <w:r w:rsidRPr="004C2695">
              <w:t>Mission</w:t>
            </w:r>
          </w:p>
        </w:tc>
      </w:tr>
      <w:tr w:rsidR="00531E49" w14:paraId="0166C88D" w14:textId="77777777" w:rsidTr="00531E49">
        <w:tc>
          <w:tcPr>
            <w:tcW w:w="8307" w:type="dxa"/>
          </w:tcPr>
          <w:p w14:paraId="601188D9" w14:textId="77777777" w:rsidR="00531E49" w:rsidRDefault="00531E49" w:rsidP="004C2695">
            <w:pPr>
              <w:spacing w:before="120"/>
            </w:pPr>
          </w:p>
          <w:p w14:paraId="0D658A4C" w14:textId="77777777" w:rsidR="00531E49" w:rsidRDefault="00531E49" w:rsidP="004C2695">
            <w:pPr>
              <w:spacing w:before="120"/>
            </w:pPr>
          </w:p>
          <w:p w14:paraId="7A487678" w14:textId="77777777" w:rsidR="00531E49" w:rsidRDefault="00531E49" w:rsidP="004C2695">
            <w:pPr>
              <w:spacing w:before="120"/>
            </w:pPr>
          </w:p>
          <w:p w14:paraId="1838D550" w14:textId="77777777" w:rsidR="00531E49" w:rsidRDefault="00531E49" w:rsidP="004C2695">
            <w:pPr>
              <w:spacing w:before="120"/>
            </w:pPr>
          </w:p>
          <w:p w14:paraId="00F759DF" w14:textId="77777777" w:rsidR="00531E49" w:rsidRDefault="00531E49" w:rsidP="004C2695">
            <w:pPr>
              <w:spacing w:before="120"/>
            </w:pPr>
          </w:p>
          <w:p w14:paraId="184FBED2" w14:textId="77777777" w:rsidR="00531E49" w:rsidRDefault="00531E49" w:rsidP="004C2695">
            <w:pPr>
              <w:spacing w:before="120"/>
            </w:pPr>
          </w:p>
          <w:p w14:paraId="4F837686" w14:textId="2C3F6D45" w:rsidR="00531E49" w:rsidRDefault="00531E49" w:rsidP="004C2695">
            <w:pPr>
              <w:spacing w:before="120"/>
            </w:pPr>
          </w:p>
        </w:tc>
      </w:tr>
    </w:tbl>
    <w:p w14:paraId="2081AA24" w14:textId="6004D39A" w:rsidR="00531E49" w:rsidRDefault="00531E49" w:rsidP="00531E49"/>
    <w:p w14:paraId="5D32E7BC" w14:textId="77777777" w:rsidR="004C2695" w:rsidRDefault="004C2695">
      <w:pPr>
        <w:spacing w:after="0" w:line="240" w:lineRule="auto"/>
        <w:rPr>
          <w:rFonts w:ascii="Segoe UI Semibold" w:eastAsia="Calibri" w:hAnsi="Segoe UI Semibold" w:cs="Segoe UI Semibold"/>
          <w:b/>
          <w:bCs/>
          <w:color w:val="2A7DE1" w:themeColor="accent5"/>
          <w:sz w:val="32"/>
          <w:szCs w:val="24"/>
        </w:rPr>
      </w:pPr>
      <w:r>
        <w:br w:type="page"/>
      </w:r>
    </w:p>
    <w:p w14:paraId="34369619" w14:textId="52BDFA29" w:rsidR="00531E49" w:rsidRDefault="00531E49" w:rsidP="00531E49">
      <w:pPr>
        <w:pStyle w:val="Ttulo2"/>
        <w:ind w:left="426"/>
      </w:pPr>
      <w:r>
        <w:lastRenderedPageBreak/>
        <w:t>Number of regions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07"/>
      </w:tblGrid>
      <w:tr w:rsidR="00531E49" w14:paraId="1C0F59AC" w14:textId="77777777" w:rsidTr="00531E49">
        <w:tc>
          <w:tcPr>
            <w:tcW w:w="8307" w:type="dxa"/>
          </w:tcPr>
          <w:p w14:paraId="54E2CE40" w14:textId="254DEA47" w:rsidR="00531E49" w:rsidRPr="004C2695" w:rsidRDefault="00531E49" w:rsidP="004C2695">
            <w:pPr>
              <w:spacing w:before="120"/>
              <w:jc w:val="center"/>
            </w:pPr>
            <w:r w:rsidRPr="004C2695">
              <w:t xml:space="preserve">Please put all the </w:t>
            </w:r>
            <w:r w:rsidR="00F91D17" w:rsidRPr="004C2695">
              <w:t>regions involved by your activities</w:t>
            </w:r>
          </w:p>
        </w:tc>
      </w:tr>
      <w:tr w:rsidR="00531E49" w14:paraId="76AEEDD0" w14:textId="77777777" w:rsidTr="00531E49">
        <w:tc>
          <w:tcPr>
            <w:tcW w:w="8307" w:type="dxa"/>
          </w:tcPr>
          <w:p w14:paraId="53DCCA86" w14:textId="77777777" w:rsidR="00531E49" w:rsidRDefault="00531E49" w:rsidP="004C2695">
            <w:pPr>
              <w:spacing w:before="120"/>
            </w:pPr>
          </w:p>
          <w:p w14:paraId="6B7CF23E" w14:textId="77777777" w:rsidR="00F91D17" w:rsidRDefault="00F91D17" w:rsidP="004C2695">
            <w:pPr>
              <w:spacing w:before="120"/>
            </w:pPr>
          </w:p>
          <w:p w14:paraId="6EDFC4E8" w14:textId="77777777" w:rsidR="00F91D17" w:rsidRDefault="00F91D17" w:rsidP="004C2695">
            <w:pPr>
              <w:spacing w:before="120"/>
            </w:pPr>
          </w:p>
          <w:p w14:paraId="0E3EB2A9" w14:textId="77777777" w:rsidR="00F91D17" w:rsidRDefault="00F91D17" w:rsidP="004C2695">
            <w:pPr>
              <w:spacing w:before="120"/>
            </w:pPr>
          </w:p>
          <w:p w14:paraId="13EFEEF5" w14:textId="1991ED06" w:rsidR="00F91D17" w:rsidRDefault="00F91D17" w:rsidP="004C2695">
            <w:pPr>
              <w:spacing w:before="120"/>
            </w:pPr>
          </w:p>
        </w:tc>
      </w:tr>
    </w:tbl>
    <w:p w14:paraId="624CDAC7" w14:textId="6465C1DA" w:rsidR="00F91D17" w:rsidRPr="009C6A87" w:rsidRDefault="00F91D17" w:rsidP="00531E49"/>
    <w:p w14:paraId="242717DD" w14:textId="3A5C81D3" w:rsidR="000E2888" w:rsidRPr="000E2888" w:rsidRDefault="000E2888" w:rsidP="000E2888">
      <w:pPr>
        <w:pStyle w:val="Ttulo1"/>
      </w:pPr>
      <w:r>
        <w:t xml:space="preserve"> </w:t>
      </w:r>
      <w:r w:rsidR="00296F90">
        <w:t xml:space="preserve">Attachments </w:t>
      </w:r>
      <w:r>
        <w:t xml:space="preserve">checklist </w:t>
      </w:r>
    </w:p>
    <w:p w14:paraId="6505C280" w14:textId="0F0CB594" w:rsidR="00835BD7" w:rsidRDefault="00FC1B56" w:rsidP="00126725"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FORMCHECKBOX </w:instrText>
      </w:r>
      <w:r w:rsidR="003E75DC">
        <w:fldChar w:fldCharType="separate"/>
      </w:r>
      <w:r>
        <w:fldChar w:fldCharType="end"/>
      </w:r>
      <w:bookmarkEnd w:id="0"/>
      <w:r>
        <w:t xml:space="preserve"> Letter of interest and agreement to the purpose and principles of IDA </w:t>
      </w:r>
    </w:p>
    <w:p w14:paraId="4D7F10BF" w14:textId="610DC21C" w:rsidR="000E2888" w:rsidRDefault="00FC1B56" w:rsidP="00126725"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instrText xml:space="preserve"> FORMCHECKBOX </w:instrText>
      </w:r>
      <w:r w:rsidR="003E75DC">
        <w:fldChar w:fldCharType="separate"/>
      </w:r>
      <w:r>
        <w:fldChar w:fldCharType="end"/>
      </w:r>
      <w:bookmarkEnd w:id="1"/>
      <w:r>
        <w:t xml:space="preserve"> Constitution of the association and its bylaws</w:t>
      </w:r>
    </w:p>
    <w:p w14:paraId="6C803DF9" w14:textId="3ADDFC5A" w:rsidR="00FC1B56" w:rsidRPr="0049111D" w:rsidRDefault="00FC1B56" w:rsidP="00126725"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instrText xml:space="preserve"> FORMCHECKBOX </w:instrText>
      </w:r>
      <w:r w:rsidR="003E75DC">
        <w:fldChar w:fldCharType="separate"/>
      </w:r>
      <w:r>
        <w:fldChar w:fldCharType="end"/>
      </w:r>
      <w:bookmarkEnd w:id="2"/>
      <w:r>
        <w:t xml:space="preserve"> Proof of legal establishment</w:t>
      </w:r>
      <w:r w:rsidRPr="0049111D">
        <w:t xml:space="preserve"> </w:t>
      </w:r>
      <w:r w:rsidR="00B735F8" w:rsidRPr="0049111D">
        <w:t>(Registration certificate)</w:t>
      </w:r>
    </w:p>
    <w:p w14:paraId="6DA97558" w14:textId="78EC17D8" w:rsidR="00FC1B56" w:rsidRPr="00AE352B" w:rsidRDefault="00FC1B56" w:rsidP="00126725"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instrText xml:space="preserve"> FORMCHECKBOX </w:instrText>
      </w:r>
      <w:r w:rsidR="003E75DC">
        <w:fldChar w:fldCharType="separate"/>
      </w:r>
      <w:r>
        <w:fldChar w:fldCharType="end"/>
      </w:r>
      <w:bookmarkEnd w:id="3"/>
      <w:r>
        <w:t xml:space="preserve"> </w:t>
      </w:r>
      <w:r w:rsidRPr="00AE352B">
        <w:t>List of members</w:t>
      </w:r>
      <w:r w:rsidR="0071512B">
        <w:t xml:space="preserve"> to </w:t>
      </w:r>
      <w:r w:rsidR="00AE352B">
        <w:t>fill in the Excel in Annex</w:t>
      </w:r>
      <w:r w:rsidR="00B735F8" w:rsidRPr="00AE352B">
        <w:t xml:space="preserve"> </w:t>
      </w:r>
    </w:p>
    <w:p w14:paraId="0252E25F" w14:textId="2844AEF8" w:rsidR="00FC1B56" w:rsidRDefault="00FC1B56" w:rsidP="00126725">
      <w:r w:rsidRPr="00AE352B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AE352B">
        <w:instrText xml:space="preserve"> FORMCHECKBOX </w:instrText>
      </w:r>
      <w:r w:rsidR="003E75DC" w:rsidRPr="00AE352B">
        <w:fldChar w:fldCharType="separate"/>
      </w:r>
      <w:r w:rsidRPr="00AE352B">
        <w:fldChar w:fldCharType="end"/>
      </w:r>
      <w:bookmarkEnd w:id="4"/>
      <w:r w:rsidRPr="00AE352B">
        <w:t xml:space="preserve"> List of members of its governing body</w:t>
      </w:r>
      <w:r w:rsidR="00AE352B">
        <w:t xml:space="preserve"> (Board Members)</w:t>
      </w:r>
      <w:r w:rsidR="0071512B">
        <w:t xml:space="preserve"> to fill in the </w:t>
      </w:r>
      <w:r w:rsidR="00AE352B">
        <w:t>Excel in Annex</w:t>
      </w:r>
      <w:r w:rsidR="0071512B">
        <w:t xml:space="preserve"> </w:t>
      </w:r>
    </w:p>
    <w:p w14:paraId="27DC616D" w14:textId="3CF1A64D" w:rsidR="00FC1B56" w:rsidRPr="008017E6" w:rsidRDefault="00FC1B56" w:rsidP="00126725">
      <w:r w:rsidRPr="008017E6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Pr="008017E6">
        <w:instrText xml:space="preserve"> FORMCHECKBOX </w:instrText>
      </w:r>
      <w:r w:rsidR="003E75DC">
        <w:fldChar w:fldCharType="separate"/>
      </w:r>
      <w:r w:rsidRPr="008017E6">
        <w:fldChar w:fldCharType="end"/>
      </w:r>
      <w:bookmarkEnd w:id="5"/>
      <w:r w:rsidRPr="008017E6">
        <w:t xml:space="preserve"> Financial statements and/or last financial audit of the organization if available</w:t>
      </w:r>
    </w:p>
    <w:p w14:paraId="3C9E8F78" w14:textId="7E5CACF5" w:rsidR="00B735F8" w:rsidRPr="008017E6" w:rsidRDefault="00B735F8" w:rsidP="00126725">
      <w:r w:rsidRPr="008017E6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9"/>
      <w:r w:rsidRPr="008017E6">
        <w:instrText xml:space="preserve"> FORMCHECKBOX </w:instrText>
      </w:r>
      <w:r w:rsidR="003E75DC">
        <w:fldChar w:fldCharType="separate"/>
      </w:r>
      <w:r w:rsidRPr="008017E6">
        <w:fldChar w:fldCharType="end"/>
      </w:r>
      <w:bookmarkEnd w:id="6"/>
      <w:r w:rsidRPr="008017E6">
        <w:t xml:space="preserve"> </w:t>
      </w:r>
      <w:r w:rsidR="008017E6" w:rsidRPr="008017E6">
        <w:t>If available, last year’s annual activity report</w:t>
      </w:r>
    </w:p>
    <w:p w14:paraId="3AFABC4E" w14:textId="129AD59B" w:rsidR="00B735F8" w:rsidRPr="008017E6" w:rsidRDefault="00B735F8" w:rsidP="00126725">
      <w:r w:rsidRPr="008017E6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0"/>
      <w:r w:rsidRPr="008017E6">
        <w:instrText xml:space="preserve"> FORMCHECKBOX </w:instrText>
      </w:r>
      <w:r w:rsidR="003E75DC">
        <w:fldChar w:fldCharType="separate"/>
      </w:r>
      <w:r w:rsidRPr="008017E6">
        <w:fldChar w:fldCharType="end"/>
      </w:r>
      <w:bookmarkEnd w:id="7"/>
      <w:r w:rsidRPr="008017E6">
        <w:t xml:space="preserve"> Photocopy of Tax card</w:t>
      </w:r>
    </w:p>
    <w:p w14:paraId="789465FA" w14:textId="6F70E2BD" w:rsidR="00B735F8" w:rsidRPr="008017E6" w:rsidRDefault="00B735F8" w:rsidP="00126725">
      <w:r w:rsidRPr="008017E6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1"/>
      <w:r w:rsidRPr="008017E6">
        <w:instrText xml:space="preserve"> FORMCHECKBOX </w:instrText>
      </w:r>
      <w:r w:rsidR="003E75DC">
        <w:fldChar w:fldCharType="separate"/>
      </w:r>
      <w:r w:rsidRPr="008017E6">
        <w:fldChar w:fldCharType="end"/>
      </w:r>
      <w:bookmarkEnd w:id="8"/>
      <w:r w:rsidRPr="008017E6">
        <w:t xml:space="preserve"> Photocopy of any unique ID number of the DPO other than registration number (if applicable)</w:t>
      </w:r>
    </w:p>
    <w:p w14:paraId="69138DFB" w14:textId="29F1F9F5" w:rsidR="00FC1B56" w:rsidRPr="008017E6" w:rsidRDefault="00FC1B56" w:rsidP="00126725">
      <w:r w:rsidRPr="008017E6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7"/>
      <w:r w:rsidRPr="008017E6">
        <w:instrText xml:space="preserve"> FORMCHECKBOX </w:instrText>
      </w:r>
      <w:r w:rsidR="003E75DC">
        <w:fldChar w:fldCharType="separate"/>
      </w:r>
      <w:r w:rsidRPr="008017E6">
        <w:fldChar w:fldCharType="end"/>
      </w:r>
      <w:bookmarkEnd w:id="9"/>
      <w:r w:rsidRPr="008017E6">
        <w:t xml:space="preserve"> Bank account details </w:t>
      </w:r>
    </w:p>
    <w:p w14:paraId="3F5D9CD4" w14:textId="671CF469" w:rsidR="00FC1B56" w:rsidRPr="008017E6" w:rsidRDefault="00FC1B56" w:rsidP="00126725">
      <w:r w:rsidRPr="008017E6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8"/>
      <w:r w:rsidRPr="008017E6">
        <w:instrText xml:space="preserve"> FORMCHECKBOX </w:instrText>
      </w:r>
      <w:r w:rsidR="003E75DC">
        <w:fldChar w:fldCharType="separate"/>
      </w:r>
      <w:r w:rsidRPr="008017E6">
        <w:fldChar w:fldCharType="end"/>
      </w:r>
      <w:bookmarkEnd w:id="10"/>
      <w:r w:rsidRPr="008017E6">
        <w:t xml:space="preserve"> Policies related to safeguarding and management of malpractice and misconduct</w:t>
      </w:r>
    </w:p>
    <w:p w14:paraId="5CD94A77" w14:textId="77777777" w:rsidR="00BD38CA" w:rsidRDefault="00BD38CA" w:rsidP="00126725"/>
    <w:sectPr w:rsidR="00BD38CA" w:rsidSect="0055528C">
      <w:headerReference w:type="default" r:id="rId13"/>
      <w:footerReference w:type="default" r:id="rId14"/>
      <w:pgSz w:w="11906" w:h="16838"/>
      <w:pgMar w:top="1440" w:right="1440" w:bottom="1440" w:left="2149" w:header="680" w:footer="397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D1F3" w14:textId="77777777" w:rsidR="00796B8F" w:rsidRDefault="00796B8F" w:rsidP="00BA6FB4">
      <w:r>
        <w:separator/>
      </w:r>
    </w:p>
    <w:p w14:paraId="15C13FF4" w14:textId="77777777" w:rsidR="00796B8F" w:rsidRDefault="00796B8F" w:rsidP="00BA6FB4"/>
    <w:p w14:paraId="31BF43F7" w14:textId="77777777" w:rsidR="00796B8F" w:rsidRDefault="00796B8F" w:rsidP="00BA6FB4"/>
  </w:endnote>
  <w:endnote w:type="continuationSeparator" w:id="0">
    <w:p w14:paraId="2212A956" w14:textId="77777777" w:rsidR="00796B8F" w:rsidRDefault="00796B8F" w:rsidP="00BA6FB4">
      <w:r>
        <w:continuationSeparator/>
      </w:r>
    </w:p>
    <w:p w14:paraId="40F70D40" w14:textId="77777777" w:rsidR="00796B8F" w:rsidRDefault="00796B8F" w:rsidP="00BA6FB4"/>
    <w:p w14:paraId="60C43540" w14:textId="77777777" w:rsidR="00796B8F" w:rsidRDefault="00796B8F" w:rsidP="00BA6FB4"/>
  </w:endnote>
  <w:endnote w:type="continuationNotice" w:id="1">
    <w:p w14:paraId="2C1135A5" w14:textId="77777777" w:rsidR="00796B8F" w:rsidRDefault="00796B8F" w:rsidP="00BA6F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4056" w14:textId="14DAD5E5" w:rsidR="00BA6FB4" w:rsidRPr="006E6B35" w:rsidRDefault="006E6B35" w:rsidP="006E6B35">
    <w:pPr>
      <w:pStyle w:val="Piedepgina"/>
      <w:tabs>
        <w:tab w:val="center" w:pos="4158"/>
        <w:tab w:val="left" w:pos="4775"/>
        <w:tab w:val="right" w:pos="8316"/>
      </w:tabs>
      <w:jc w:val="center"/>
      <w:rPr>
        <w:rFonts w:ascii="Segoe UI" w:hAnsi="Segoe UI" w:cs="Segoe UI"/>
        <w:b/>
        <w:color w:val="1A2447" w:themeColor="text2"/>
        <w:sz w:val="20"/>
      </w:rPr>
    </w:pPr>
    <w:r>
      <w:rPr>
        <w:rFonts w:eastAsiaTheme="majorEastAsia" w:cstheme="minorHAnsi"/>
        <w:b/>
        <w:bCs/>
        <w:noProof/>
        <w:color w:val="0D1C7F" w:themeColor="accent1" w:themeShade="BF"/>
        <w:sz w:val="40"/>
        <w:szCs w:val="40"/>
        <w:lang w:val="fr-FR" w:eastAsia="fr-FR"/>
      </w:rPr>
      <w:drawing>
        <wp:anchor distT="0" distB="0" distL="114300" distR="114300" simplePos="0" relativeHeight="251663360" behindDoc="0" locked="0" layoutInCell="1" allowOverlap="0" wp14:anchorId="16C8416A" wp14:editId="1B8231F0">
          <wp:simplePos x="0" y="0"/>
          <wp:positionH relativeFrom="column">
            <wp:posOffset>-256540</wp:posOffset>
          </wp:positionH>
          <wp:positionV relativeFrom="page">
            <wp:posOffset>10059035</wp:posOffset>
          </wp:positionV>
          <wp:extent cx="966329" cy="485688"/>
          <wp:effectExtent l="0" t="0" r="5715" b="0"/>
          <wp:wrapNone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" name="Image 2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329" cy="485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4F79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0" wp14:anchorId="6CC28107" wp14:editId="7CDCD643">
              <wp:simplePos x="0" y="0"/>
              <wp:positionH relativeFrom="margin">
                <wp:align>center</wp:align>
              </wp:positionH>
              <wp:positionV relativeFrom="page">
                <wp:posOffset>10184130</wp:posOffset>
              </wp:positionV>
              <wp:extent cx="536400" cy="241200"/>
              <wp:effectExtent l="0" t="0" r="0" b="6985"/>
              <wp:wrapNone/>
              <wp:docPr id="28" name="Secteurs 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36400" cy="241200"/>
                      </a:xfrm>
                      <a:custGeom>
                        <a:avLst/>
                        <a:gdLst>
                          <a:gd name="connsiteX0" fmla="*/ 606425 w 606425"/>
                          <a:gd name="connsiteY0" fmla="*/ 303213 h 606425"/>
                          <a:gd name="connsiteX1" fmla="*/ 453958 w 606425"/>
                          <a:gd name="connsiteY1" fmla="*/ 566298 h 606425"/>
                          <a:gd name="connsiteX2" fmla="*/ 149889 w 606425"/>
                          <a:gd name="connsiteY2" fmla="*/ 564804 h 606425"/>
                          <a:gd name="connsiteX3" fmla="*/ 14 w 606425"/>
                          <a:gd name="connsiteY3" fmla="*/ 300233 h 606425"/>
                          <a:gd name="connsiteX4" fmla="*/ 303213 w 606425"/>
                          <a:gd name="connsiteY4" fmla="*/ 303213 h 606425"/>
                          <a:gd name="connsiteX5" fmla="*/ 606425 w 606425"/>
                          <a:gd name="connsiteY5" fmla="*/ 303213 h 606425"/>
                          <a:gd name="connsiteX0" fmla="*/ 606425 w 606425"/>
                          <a:gd name="connsiteY0" fmla="*/ 2980 h 306192"/>
                          <a:gd name="connsiteX1" fmla="*/ 453958 w 606425"/>
                          <a:gd name="connsiteY1" fmla="*/ 266065 h 306192"/>
                          <a:gd name="connsiteX2" fmla="*/ 149889 w 606425"/>
                          <a:gd name="connsiteY2" fmla="*/ 264571 h 306192"/>
                          <a:gd name="connsiteX3" fmla="*/ 14 w 606425"/>
                          <a:gd name="connsiteY3" fmla="*/ 0 h 306192"/>
                          <a:gd name="connsiteX4" fmla="*/ 606425 w 606425"/>
                          <a:gd name="connsiteY4" fmla="*/ 2980 h 30619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606425" h="306192">
                            <a:moveTo>
                              <a:pt x="606425" y="2980"/>
                            </a:moveTo>
                            <a:cubicBezTo>
                              <a:pt x="606425" y="111662"/>
                              <a:pt x="548257" y="212033"/>
                              <a:pt x="453958" y="266065"/>
                            </a:cubicBezTo>
                            <a:cubicBezTo>
                              <a:pt x="359659" y="320098"/>
                              <a:pt x="243653" y="319528"/>
                              <a:pt x="149889" y="264571"/>
                            </a:cubicBezTo>
                            <a:cubicBezTo>
                              <a:pt x="56125" y="209614"/>
                              <a:pt x="-1054" y="108677"/>
                              <a:pt x="14" y="0"/>
                            </a:cubicBezTo>
                            <a:lnTo>
                              <a:pt x="606425" y="298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5FDA63" id="Secteurs 28" o:spid="_x0000_s1026" alt="&quot;&quot;" style="position:absolute;margin-left:0;margin-top:801.9pt;width:42.25pt;height:19pt;rotation:180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coordsize="606425,30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" o:allowoverlap="f" path="m606425,2980v,108682,-58168,209053,-152467,263085c359659,320098,243653,319528,149889,264571,56125,209614,-1054,108677,14,l606425,2980xe" fillcolor="#1226aa [3204]" stroked="f" strokeweight="1pt">
              <v:stroke joinstyle="miter"/>
              <v:path arrowok="t" o:connecttype="custom" o:connectlocs="536400,2347;401539,209590;132581,208413;12,0;536400,2347" o:connectangles="0,0,0,0,0"/>
              <w10:wrap anchorx="margin" anchory="page"/>
            </v:shape>
          </w:pict>
        </mc:Fallback>
      </mc:AlternateContent>
    </w:r>
    <w:r w:rsidR="00BA6FB4">
      <w:tab/>
    </w:r>
    <w:sdt>
      <w:sdtPr>
        <w:rPr>
          <w:rFonts w:ascii="Segoe UI" w:hAnsi="Segoe UI" w:cs="Segoe UI"/>
          <w:color w:val="FFFFFF" w:themeColor="background1"/>
          <w:sz w:val="20"/>
        </w:rPr>
        <w:id w:val="377054095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 w:rsidR="00BA6FB4" w:rsidRPr="006E6B35">
          <w:rPr>
            <w:rFonts w:ascii="Segoe UI" w:hAnsi="Segoe UI" w:cs="Segoe UI"/>
            <w:b/>
            <w:color w:val="FFFFFF" w:themeColor="background1"/>
            <w:sz w:val="20"/>
          </w:rPr>
          <w:fldChar w:fldCharType="begin"/>
        </w:r>
        <w:r w:rsidR="00BA6FB4" w:rsidRPr="006E6B35">
          <w:rPr>
            <w:rFonts w:ascii="Segoe UI" w:hAnsi="Segoe UI" w:cs="Segoe UI"/>
            <w:b/>
            <w:color w:val="FFFFFF" w:themeColor="background1"/>
            <w:sz w:val="20"/>
          </w:rPr>
          <w:instrText xml:space="preserve"> PAGE   \* MERGEFORMAT </w:instrText>
        </w:r>
        <w:r w:rsidR="00BA6FB4" w:rsidRPr="006E6B35">
          <w:rPr>
            <w:rFonts w:ascii="Segoe UI" w:hAnsi="Segoe UI" w:cs="Segoe UI"/>
            <w:b/>
            <w:color w:val="FFFFFF" w:themeColor="background1"/>
            <w:sz w:val="20"/>
          </w:rPr>
          <w:fldChar w:fldCharType="separate"/>
        </w:r>
        <w:r w:rsidR="004304CC">
          <w:rPr>
            <w:rFonts w:ascii="Segoe UI" w:hAnsi="Segoe UI" w:cs="Segoe UI"/>
            <w:b/>
            <w:noProof/>
            <w:color w:val="FFFFFF" w:themeColor="background1"/>
            <w:sz w:val="20"/>
          </w:rPr>
          <w:t>1</w:t>
        </w:r>
        <w:r w:rsidR="00BA6FB4" w:rsidRPr="006E6B35">
          <w:rPr>
            <w:rFonts w:ascii="Segoe UI" w:hAnsi="Segoe UI" w:cs="Segoe UI"/>
            <w:b/>
            <w:color w:val="FFFFFF" w:themeColor="background1"/>
            <w:sz w:val="20"/>
          </w:rPr>
          <w:fldChar w:fldCharType="end"/>
        </w:r>
      </w:sdtContent>
    </w:sdt>
    <w:r w:rsidR="00BA6FB4" w:rsidRPr="006E6B35">
      <w:rPr>
        <w:rFonts w:ascii="Segoe UI" w:hAnsi="Segoe UI" w:cs="Segoe UI"/>
      </w:rPr>
      <w:tab/>
    </w:r>
    <w:r w:rsidR="00BA6FB4" w:rsidRPr="006E6B35">
      <w:rPr>
        <w:rFonts w:ascii="Segoe UI" w:hAnsi="Segoe UI" w:cs="Segoe UI"/>
        <w:color w:val="1A2447" w:themeColor="text2"/>
      </w:rPr>
      <w:t xml:space="preserve">             </w:t>
    </w:r>
    <w:r w:rsidR="00BA6FB4" w:rsidRPr="006E6B35">
      <w:rPr>
        <w:rFonts w:ascii="Segoe UI" w:hAnsi="Segoe UI" w:cs="Segoe UI"/>
        <w:color w:val="1A2447" w:themeColor="text2"/>
      </w:rPr>
      <w:tab/>
    </w:r>
    <w:sdt>
      <w:sdtPr>
        <w:rPr>
          <w:rFonts w:ascii="Segoe UI" w:hAnsi="Segoe UI" w:cs="Segoe UI"/>
          <w:color w:val="1A2447" w:themeColor="text2"/>
          <w:sz w:val="20"/>
        </w:rPr>
        <w:alias w:val="Titre "/>
        <w:tag w:val=""/>
        <w:id w:val="-45734141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E7750">
          <w:rPr>
            <w:rFonts w:ascii="Segoe UI" w:hAnsi="Segoe UI" w:cs="Segoe UI"/>
            <w:color w:val="1A2447" w:themeColor="text2"/>
            <w:sz w:val="20"/>
          </w:rPr>
          <w:t>Application form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14FF" w14:textId="77777777" w:rsidR="00796B8F" w:rsidRDefault="00796B8F" w:rsidP="00BA6FB4">
      <w:r>
        <w:separator/>
      </w:r>
    </w:p>
    <w:p w14:paraId="558D30CF" w14:textId="77777777" w:rsidR="00796B8F" w:rsidRDefault="00796B8F" w:rsidP="00BA6FB4"/>
    <w:p w14:paraId="24965B8E" w14:textId="77777777" w:rsidR="00796B8F" w:rsidRDefault="00796B8F" w:rsidP="00BA6FB4"/>
  </w:footnote>
  <w:footnote w:type="continuationSeparator" w:id="0">
    <w:p w14:paraId="22981178" w14:textId="77777777" w:rsidR="00796B8F" w:rsidRDefault="00796B8F" w:rsidP="00BA6FB4">
      <w:r>
        <w:continuationSeparator/>
      </w:r>
    </w:p>
    <w:p w14:paraId="3EE2E8A8" w14:textId="77777777" w:rsidR="00796B8F" w:rsidRDefault="00796B8F" w:rsidP="00BA6FB4"/>
    <w:p w14:paraId="22045A7C" w14:textId="77777777" w:rsidR="00796B8F" w:rsidRDefault="00796B8F" w:rsidP="00BA6FB4"/>
  </w:footnote>
  <w:footnote w:type="continuationNotice" w:id="1">
    <w:p w14:paraId="31743A05" w14:textId="77777777" w:rsidR="00796B8F" w:rsidRDefault="00796B8F" w:rsidP="00BA6F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D4A4" w14:textId="77777777" w:rsidR="00BA6FB4" w:rsidRPr="000C05E9" w:rsidRDefault="00BA6FB4" w:rsidP="00BA6FB4">
    <w:pPr>
      <w:pStyle w:val="Piedepgina"/>
      <w:tabs>
        <w:tab w:val="center" w:pos="4158"/>
        <w:tab w:val="left" w:pos="4775"/>
        <w:tab w:val="right" w:pos="8316"/>
      </w:tabs>
      <w:jc w:val="center"/>
      <w:rPr>
        <w:b/>
        <w:color w:val="1A2447" w:themeColor="text2"/>
      </w:rPr>
    </w:pPr>
    <w:r>
      <w:tab/>
    </w:r>
    <w:r w:rsidRPr="000C05E9">
      <w:rPr>
        <w:color w:val="1A2447" w:themeColor="text2"/>
      </w:rPr>
      <w:t xml:space="preserve">             </w:t>
    </w:r>
    <w:r w:rsidRPr="000C05E9">
      <w:rPr>
        <w:color w:val="1A2447" w:themeColor="text2"/>
      </w:rPr>
      <w:tab/>
    </w:r>
  </w:p>
  <w:p w14:paraId="2D0692B0" w14:textId="77777777" w:rsidR="00BA6FB4" w:rsidRDefault="00BA6FB4">
    <w:pPr>
      <w:pStyle w:val="Encabezado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F9FD6B" wp14:editId="797BA07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94199" cy="10692000"/>
              <wp:effectExtent l="0" t="0" r="0" b="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4199" cy="10692000"/>
                        <a:chOff x="-6417" y="0"/>
                        <a:chExt cx="237401" cy="10682069"/>
                      </a:xfrm>
                    </wpg:grpSpPr>
                    <wps:wsp>
                      <wps:cNvPr id="7" name="Rectangle 16"/>
                      <wps:cNvSpPr/>
                      <wps:spPr>
                        <a:xfrm>
                          <a:off x="-3016" y="5170269"/>
                          <a:ext cx="234000" cy="5511800"/>
                        </a:xfrm>
                        <a:custGeom>
                          <a:avLst/>
                          <a:gdLst>
                            <a:gd name="connsiteX0" fmla="*/ 0 w 233680"/>
                            <a:gd name="connsiteY0" fmla="*/ 0 h 5345430"/>
                            <a:gd name="connsiteX1" fmla="*/ 233680 w 233680"/>
                            <a:gd name="connsiteY1" fmla="*/ 0 h 5345430"/>
                            <a:gd name="connsiteX2" fmla="*/ 233680 w 233680"/>
                            <a:gd name="connsiteY2" fmla="*/ 5345430 h 5345430"/>
                            <a:gd name="connsiteX3" fmla="*/ 0 w 233680"/>
                            <a:gd name="connsiteY3" fmla="*/ 5345430 h 5345430"/>
                            <a:gd name="connsiteX4" fmla="*/ 0 w 233680"/>
                            <a:gd name="connsiteY4" fmla="*/ 0 h 5345430"/>
                            <a:gd name="connsiteX0" fmla="*/ 0 w 233680"/>
                            <a:gd name="connsiteY0" fmla="*/ 225410 h 5345430"/>
                            <a:gd name="connsiteX1" fmla="*/ 233680 w 233680"/>
                            <a:gd name="connsiteY1" fmla="*/ 0 h 5345430"/>
                            <a:gd name="connsiteX2" fmla="*/ 233680 w 233680"/>
                            <a:gd name="connsiteY2" fmla="*/ 5345430 h 5345430"/>
                            <a:gd name="connsiteX3" fmla="*/ 0 w 233680"/>
                            <a:gd name="connsiteY3" fmla="*/ 5345430 h 5345430"/>
                            <a:gd name="connsiteX4" fmla="*/ 0 w 233680"/>
                            <a:gd name="connsiteY4" fmla="*/ 225410 h 5345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680" h="5345430">
                              <a:moveTo>
                                <a:pt x="0" y="225410"/>
                              </a:moveTo>
                              <a:lnTo>
                                <a:pt x="233680" y="0"/>
                              </a:lnTo>
                              <a:lnTo>
                                <a:pt x="233680" y="5345430"/>
                              </a:lnTo>
                              <a:lnTo>
                                <a:pt x="0" y="5345430"/>
                              </a:lnTo>
                              <a:lnTo>
                                <a:pt x="0" y="225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7D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16"/>
                      <wps:cNvSpPr/>
                      <wps:spPr>
                        <a:xfrm rot="10800000">
                          <a:off x="-6417" y="0"/>
                          <a:ext cx="237244" cy="5472000"/>
                        </a:xfrm>
                        <a:custGeom>
                          <a:avLst/>
                          <a:gdLst>
                            <a:gd name="connsiteX0" fmla="*/ 0 w 233680"/>
                            <a:gd name="connsiteY0" fmla="*/ 0 h 5345430"/>
                            <a:gd name="connsiteX1" fmla="*/ 233680 w 233680"/>
                            <a:gd name="connsiteY1" fmla="*/ 0 h 5345430"/>
                            <a:gd name="connsiteX2" fmla="*/ 233680 w 233680"/>
                            <a:gd name="connsiteY2" fmla="*/ 5345430 h 5345430"/>
                            <a:gd name="connsiteX3" fmla="*/ 0 w 233680"/>
                            <a:gd name="connsiteY3" fmla="*/ 5345430 h 5345430"/>
                            <a:gd name="connsiteX4" fmla="*/ 0 w 233680"/>
                            <a:gd name="connsiteY4" fmla="*/ 0 h 5345430"/>
                            <a:gd name="connsiteX0" fmla="*/ 0 w 233680"/>
                            <a:gd name="connsiteY0" fmla="*/ 225410 h 5345430"/>
                            <a:gd name="connsiteX1" fmla="*/ 233680 w 233680"/>
                            <a:gd name="connsiteY1" fmla="*/ 0 h 5345430"/>
                            <a:gd name="connsiteX2" fmla="*/ 233680 w 233680"/>
                            <a:gd name="connsiteY2" fmla="*/ 5345430 h 5345430"/>
                            <a:gd name="connsiteX3" fmla="*/ 0 w 233680"/>
                            <a:gd name="connsiteY3" fmla="*/ 5345430 h 5345430"/>
                            <a:gd name="connsiteX4" fmla="*/ 0 w 233680"/>
                            <a:gd name="connsiteY4" fmla="*/ 225410 h 5345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680" h="5345430">
                              <a:moveTo>
                                <a:pt x="0" y="225410"/>
                              </a:moveTo>
                              <a:lnTo>
                                <a:pt x="233680" y="0"/>
                              </a:lnTo>
                              <a:lnTo>
                                <a:pt x="233680" y="5345430"/>
                              </a:lnTo>
                              <a:lnTo>
                                <a:pt x="0" y="5345430"/>
                              </a:lnTo>
                              <a:lnTo>
                                <a:pt x="0" y="225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26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056C75" id="Groupe 6" o:spid="_x0000_s1026" style="position:absolute;margin-left:0;margin-top:0;width:23.15pt;height:841.9pt;z-index:251659264;mso-position-horizontal:left;mso-position-horizontal-relative:page;mso-position-vertical:top;mso-position-vertical-relative:page;mso-width-relative:margin;mso-height-relative:margin" coordorigin="-64" coordsize="2374,10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">
              <v:shape id="Rectangle 16" o:spid="_x0000_s1027" style="position:absolute;left:-30;top:51702;width:2339;height:55118;visibility:visible;mso-wrap-style:square;v-text-anchor:middle" coordsize="233680,534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" path="m,225410l233680,r,5345430l,5345430,,225410xe" fillcolor="#2a7de1" stroked="f" strokeweight="1pt">
                <v:stroke joinstyle="miter"/>
                <v:path arrowok="t" o:connecttype="custom" o:connectlocs="0,232426;234000,0;234000,5511800;0,5511800;0,232426" o:connectangles="0,0,0,0,0"/>
              </v:shape>
              <v:shape id="Rectangle 16" o:spid="_x0000_s1028" style="position:absolute;left:-64;width:2372;height:54720;rotation:180;visibility:visible;mso-wrap-style:square;v-text-anchor:middle" coordsize="233680,534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" path="m,225410l233680,r,5345430l,5345430,,225410xe" fillcolor="#1226aa" stroked="f" strokeweight="1pt">
                <v:stroke joinstyle="miter"/>
                <v:path arrowok="t" o:connecttype="custom" o:connectlocs="0,230747;237244,0;237244,5472000;0,5472000;0,230747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C78"/>
    <w:multiLevelType w:val="hybridMultilevel"/>
    <w:tmpl w:val="F44E0D82"/>
    <w:lvl w:ilvl="0" w:tplc="0E0C446C"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1A2447" w:themeColor="text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B479D"/>
    <w:multiLevelType w:val="hybridMultilevel"/>
    <w:tmpl w:val="2C365D4E"/>
    <w:lvl w:ilvl="0" w:tplc="66D2E30E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F702BEE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2165"/>
    <w:multiLevelType w:val="hybridMultilevel"/>
    <w:tmpl w:val="B4C69C04"/>
    <w:lvl w:ilvl="0" w:tplc="0E0C446C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A2447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41C7"/>
    <w:multiLevelType w:val="hybridMultilevel"/>
    <w:tmpl w:val="D85A79DA"/>
    <w:lvl w:ilvl="0" w:tplc="2EB2F130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  <w:color w:val="1226AA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406E"/>
    <w:multiLevelType w:val="multilevel"/>
    <w:tmpl w:val="84CADFCE"/>
    <w:numStyleLink w:val="StyleIDA"/>
  </w:abstractNum>
  <w:abstractNum w:abstractNumId="5" w15:restartNumberingAfterBreak="0">
    <w:nsid w:val="3CB77163"/>
    <w:multiLevelType w:val="hybridMultilevel"/>
    <w:tmpl w:val="4B8CC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B0E15"/>
    <w:multiLevelType w:val="multilevel"/>
    <w:tmpl w:val="5B381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8C18FE"/>
    <w:multiLevelType w:val="multilevel"/>
    <w:tmpl w:val="84CADFCE"/>
    <w:styleLink w:val="StyleIDA"/>
    <w:lvl w:ilvl="0">
      <w:start w:val="1"/>
      <w:numFmt w:val="decimal"/>
      <w:lvlText w:val="%1."/>
      <w:lvlJc w:val="left"/>
      <w:pPr>
        <w:ind w:left="2520" w:hanging="360"/>
      </w:pPr>
      <w:rPr>
        <w:rFonts w:ascii="Calibri" w:hAnsi="Calibri" w:cs="Calibri" w:hint="default"/>
        <w:b/>
        <w:bCs/>
        <w:i w:val="0"/>
        <w:iCs w:val="0"/>
        <w:color w:val="131A34" w:themeColor="text2" w:themeShade="BF"/>
        <w:sz w:val="36"/>
        <w:szCs w:val="24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asciiTheme="minorHAnsi" w:hAnsiTheme="minorHAnsi" w:cs="Times New Roman" w:hint="default"/>
        <w:b/>
        <w:bCs/>
        <w:i w:val="0"/>
        <w:iCs w:val="0"/>
        <w:color w:val="185CAF" w:themeColor="accent5" w:themeShade="BF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asciiTheme="majorHAnsi" w:hAnsiTheme="majorHAnsi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767171" w:themeColor="background2" w:themeShade="80"/>
        <w:spacing w:val="0"/>
        <w:kern w:val="0"/>
        <w:position w:val="0"/>
        <w:sz w:val="22"/>
        <w:u w:val="none" w:color="767171" w:themeColor="background2" w:themeShade="8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8" w15:restartNumberingAfterBreak="0">
    <w:nsid w:val="46EE60EE"/>
    <w:multiLevelType w:val="multilevel"/>
    <w:tmpl w:val="F19EF42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Segoe UI Semibold" w:hAnsi="Segoe UI Semibold" w:cs="Segoe UI Semibold" w:hint="default"/>
        <w:sz w:val="44"/>
        <w:szCs w:val="28"/>
      </w:rPr>
    </w:lvl>
    <w:lvl w:ilvl="1">
      <w:start w:val="1"/>
      <w:numFmt w:val="decimal"/>
      <w:pStyle w:val="Ttulo2"/>
      <w:lvlText w:val="%1.%2."/>
      <w:lvlJc w:val="left"/>
      <w:pPr>
        <w:ind w:left="432" w:hanging="432"/>
      </w:pPr>
      <w:rPr>
        <w:sz w:val="32"/>
        <w:szCs w:val="32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495DA6"/>
    <w:multiLevelType w:val="hybridMultilevel"/>
    <w:tmpl w:val="FB50C4D6"/>
    <w:lvl w:ilvl="0" w:tplc="66D2E30E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E0C446C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A2447" w:themeColor="text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B1230"/>
    <w:multiLevelType w:val="hybridMultilevel"/>
    <w:tmpl w:val="D1647696"/>
    <w:lvl w:ilvl="0" w:tplc="E0A827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C323F3"/>
    <w:multiLevelType w:val="hybridMultilevel"/>
    <w:tmpl w:val="CCC40CBA"/>
    <w:lvl w:ilvl="0" w:tplc="BDAAC6A4">
      <w:numFmt w:val="none"/>
      <w:lvlText w:val=""/>
      <w:lvlJc w:val="left"/>
      <w:pPr>
        <w:tabs>
          <w:tab w:val="num" w:pos="360"/>
        </w:tabs>
      </w:pPr>
    </w:lvl>
    <w:lvl w:ilvl="1" w:tplc="353E0C94">
      <w:start w:val="1"/>
      <w:numFmt w:val="lowerLetter"/>
      <w:lvlText w:val="%2."/>
      <w:lvlJc w:val="left"/>
      <w:pPr>
        <w:ind w:left="1440" w:hanging="360"/>
      </w:pPr>
    </w:lvl>
    <w:lvl w:ilvl="2" w:tplc="F7DC7182">
      <w:start w:val="1"/>
      <w:numFmt w:val="lowerRoman"/>
      <w:lvlText w:val="%3."/>
      <w:lvlJc w:val="right"/>
      <w:pPr>
        <w:ind w:left="2160" w:hanging="180"/>
      </w:pPr>
    </w:lvl>
    <w:lvl w:ilvl="3" w:tplc="117E8FF6">
      <w:start w:val="1"/>
      <w:numFmt w:val="decimal"/>
      <w:lvlText w:val="%4."/>
      <w:lvlJc w:val="left"/>
      <w:pPr>
        <w:ind w:left="2880" w:hanging="360"/>
      </w:pPr>
    </w:lvl>
    <w:lvl w:ilvl="4" w:tplc="62CCB81E">
      <w:start w:val="1"/>
      <w:numFmt w:val="lowerLetter"/>
      <w:lvlText w:val="%5."/>
      <w:lvlJc w:val="left"/>
      <w:pPr>
        <w:ind w:left="3600" w:hanging="360"/>
      </w:pPr>
    </w:lvl>
    <w:lvl w:ilvl="5" w:tplc="E2BCF096">
      <w:start w:val="1"/>
      <w:numFmt w:val="lowerRoman"/>
      <w:lvlText w:val="%6."/>
      <w:lvlJc w:val="right"/>
      <w:pPr>
        <w:ind w:left="4320" w:hanging="180"/>
      </w:pPr>
    </w:lvl>
    <w:lvl w:ilvl="6" w:tplc="74624FA0">
      <w:start w:val="1"/>
      <w:numFmt w:val="decimal"/>
      <w:lvlText w:val="%7."/>
      <w:lvlJc w:val="left"/>
      <w:pPr>
        <w:ind w:left="5040" w:hanging="360"/>
      </w:pPr>
    </w:lvl>
    <w:lvl w:ilvl="7" w:tplc="274265A2">
      <w:start w:val="1"/>
      <w:numFmt w:val="lowerLetter"/>
      <w:lvlText w:val="%8."/>
      <w:lvlJc w:val="left"/>
      <w:pPr>
        <w:ind w:left="5760" w:hanging="360"/>
      </w:pPr>
    </w:lvl>
    <w:lvl w:ilvl="8" w:tplc="573E789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A57E2"/>
    <w:multiLevelType w:val="hybridMultilevel"/>
    <w:tmpl w:val="EA928552"/>
    <w:lvl w:ilvl="0" w:tplc="2AD20BE0">
      <w:start w:val="1"/>
      <w:numFmt w:val="decimal"/>
      <w:pStyle w:val="NumberList"/>
      <w:lvlText w:val="%1)"/>
      <w:lvlJc w:val="left"/>
      <w:pPr>
        <w:ind w:left="720" w:hanging="360"/>
      </w:pPr>
      <w:rPr>
        <w:b/>
        <w:color w:val="2A7DE1" w:themeColor="accent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A31BF"/>
    <w:multiLevelType w:val="multilevel"/>
    <w:tmpl w:val="83B68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4"/>
  </w:num>
  <w:num w:numId="8">
    <w:abstractNumId w:val="4"/>
  </w:num>
  <w:num w:numId="9">
    <w:abstractNumId w:val="0"/>
  </w:num>
  <w:num w:numId="10">
    <w:abstractNumId w:val="9"/>
  </w:num>
  <w:num w:numId="11">
    <w:abstractNumId w:val="8"/>
  </w:num>
  <w:num w:numId="12">
    <w:abstractNumId w:val="6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7E"/>
    <w:rsid w:val="00013F49"/>
    <w:rsid w:val="00015804"/>
    <w:rsid w:val="00015DD7"/>
    <w:rsid w:val="0002570B"/>
    <w:rsid w:val="00025C1D"/>
    <w:rsid w:val="00027445"/>
    <w:rsid w:val="00041B26"/>
    <w:rsid w:val="00053942"/>
    <w:rsid w:val="00061A89"/>
    <w:rsid w:val="0006716F"/>
    <w:rsid w:val="00071D4D"/>
    <w:rsid w:val="000732A3"/>
    <w:rsid w:val="000824E9"/>
    <w:rsid w:val="00083E2C"/>
    <w:rsid w:val="000859A2"/>
    <w:rsid w:val="000A1534"/>
    <w:rsid w:val="000B2258"/>
    <w:rsid w:val="000B4E14"/>
    <w:rsid w:val="000D046E"/>
    <w:rsid w:val="000D28C7"/>
    <w:rsid w:val="000D4260"/>
    <w:rsid w:val="000D4A81"/>
    <w:rsid w:val="000E092D"/>
    <w:rsid w:val="000E2888"/>
    <w:rsid w:val="000E5CDA"/>
    <w:rsid w:val="000E71BE"/>
    <w:rsid w:val="000F4DFE"/>
    <w:rsid w:val="000F7B1C"/>
    <w:rsid w:val="00100627"/>
    <w:rsid w:val="0010089A"/>
    <w:rsid w:val="001010BD"/>
    <w:rsid w:val="00101977"/>
    <w:rsid w:val="001022BA"/>
    <w:rsid w:val="0010380E"/>
    <w:rsid w:val="001038D8"/>
    <w:rsid w:val="00107DA6"/>
    <w:rsid w:val="00116169"/>
    <w:rsid w:val="00122DF4"/>
    <w:rsid w:val="00125ECB"/>
    <w:rsid w:val="00126725"/>
    <w:rsid w:val="00134715"/>
    <w:rsid w:val="00142D4E"/>
    <w:rsid w:val="00145E18"/>
    <w:rsid w:val="00151F34"/>
    <w:rsid w:val="00154A42"/>
    <w:rsid w:val="00154EC5"/>
    <w:rsid w:val="00156113"/>
    <w:rsid w:val="00160D55"/>
    <w:rsid w:val="001633DA"/>
    <w:rsid w:val="00167CC2"/>
    <w:rsid w:val="00171FD3"/>
    <w:rsid w:val="0017382F"/>
    <w:rsid w:val="0018771E"/>
    <w:rsid w:val="00190DAA"/>
    <w:rsid w:val="00193874"/>
    <w:rsid w:val="001962E6"/>
    <w:rsid w:val="001A3988"/>
    <w:rsid w:val="001C3610"/>
    <w:rsid w:val="001C7307"/>
    <w:rsid w:val="001C7C15"/>
    <w:rsid w:val="001D2410"/>
    <w:rsid w:val="001D3092"/>
    <w:rsid w:val="001D4093"/>
    <w:rsid w:val="001D56AD"/>
    <w:rsid w:val="001E0328"/>
    <w:rsid w:val="001E5D6E"/>
    <w:rsid w:val="001E666E"/>
    <w:rsid w:val="001E73BA"/>
    <w:rsid w:val="001E7C17"/>
    <w:rsid w:val="00212FD6"/>
    <w:rsid w:val="002167DE"/>
    <w:rsid w:val="00220A3C"/>
    <w:rsid w:val="002242BB"/>
    <w:rsid w:val="00226922"/>
    <w:rsid w:val="00231F1F"/>
    <w:rsid w:val="00232B32"/>
    <w:rsid w:val="0023390D"/>
    <w:rsid w:val="00236E64"/>
    <w:rsid w:val="00244437"/>
    <w:rsid w:val="002477F1"/>
    <w:rsid w:val="00250A06"/>
    <w:rsid w:val="002519B4"/>
    <w:rsid w:val="00252383"/>
    <w:rsid w:val="00257DD9"/>
    <w:rsid w:val="002631EE"/>
    <w:rsid w:val="0026786D"/>
    <w:rsid w:val="00270257"/>
    <w:rsid w:val="00272E69"/>
    <w:rsid w:val="00276A98"/>
    <w:rsid w:val="00280358"/>
    <w:rsid w:val="00296F90"/>
    <w:rsid w:val="0029701B"/>
    <w:rsid w:val="00297D17"/>
    <w:rsid w:val="002A21BB"/>
    <w:rsid w:val="002B6F88"/>
    <w:rsid w:val="002C3EAD"/>
    <w:rsid w:val="002C538D"/>
    <w:rsid w:val="002C7DBA"/>
    <w:rsid w:val="002F350D"/>
    <w:rsid w:val="002F4264"/>
    <w:rsid w:val="00302953"/>
    <w:rsid w:val="003066A6"/>
    <w:rsid w:val="00312545"/>
    <w:rsid w:val="003132DD"/>
    <w:rsid w:val="00314130"/>
    <w:rsid w:val="00320213"/>
    <w:rsid w:val="00320B50"/>
    <w:rsid w:val="00322053"/>
    <w:rsid w:val="0032669A"/>
    <w:rsid w:val="0033066F"/>
    <w:rsid w:val="0033083B"/>
    <w:rsid w:val="0033671C"/>
    <w:rsid w:val="00340268"/>
    <w:rsid w:val="0034444F"/>
    <w:rsid w:val="00346E67"/>
    <w:rsid w:val="003520A1"/>
    <w:rsid w:val="00354716"/>
    <w:rsid w:val="0035535B"/>
    <w:rsid w:val="00355530"/>
    <w:rsid w:val="003565C6"/>
    <w:rsid w:val="00364A70"/>
    <w:rsid w:val="00365597"/>
    <w:rsid w:val="003723BA"/>
    <w:rsid w:val="003727C5"/>
    <w:rsid w:val="0038524D"/>
    <w:rsid w:val="003973CA"/>
    <w:rsid w:val="00397DC3"/>
    <w:rsid w:val="003A1DB9"/>
    <w:rsid w:val="003A20CE"/>
    <w:rsid w:val="003A6FF3"/>
    <w:rsid w:val="003B4E7C"/>
    <w:rsid w:val="003C0092"/>
    <w:rsid w:val="003D5E7B"/>
    <w:rsid w:val="003D62A6"/>
    <w:rsid w:val="003E29E3"/>
    <w:rsid w:val="003E478D"/>
    <w:rsid w:val="003E5AF0"/>
    <w:rsid w:val="003E5C14"/>
    <w:rsid w:val="003E75DC"/>
    <w:rsid w:val="003F08CC"/>
    <w:rsid w:val="003F1FD1"/>
    <w:rsid w:val="003F5874"/>
    <w:rsid w:val="00401362"/>
    <w:rsid w:val="00401CF1"/>
    <w:rsid w:val="00403DA2"/>
    <w:rsid w:val="0040578E"/>
    <w:rsid w:val="00406581"/>
    <w:rsid w:val="00407B92"/>
    <w:rsid w:val="004201F7"/>
    <w:rsid w:val="00420289"/>
    <w:rsid w:val="00421C2D"/>
    <w:rsid w:val="00427778"/>
    <w:rsid w:val="004302C0"/>
    <w:rsid w:val="004304CC"/>
    <w:rsid w:val="004324B6"/>
    <w:rsid w:val="004334D0"/>
    <w:rsid w:val="004461BC"/>
    <w:rsid w:val="00446689"/>
    <w:rsid w:val="00447817"/>
    <w:rsid w:val="00452361"/>
    <w:rsid w:val="0045568E"/>
    <w:rsid w:val="0045650F"/>
    <w:rsid w:val="004571F4"/>
    <w:rsid w:val="00462512"/>
    <w:rsid w:val="004634EB"/>
    <w:rsid w:val="00466234"/>
    <w:rsid w:val="004708A6"/>
    <w:rsid w:val="00475608"/>
    <w:rsid w:val="00475CB9"/>
    <w:rsid w:val="0048019D"/>
    <w:rsid w:val="0048039F"/>
    <w:rsid w:val="00481FAD"/>
    <w:rsid w:val="00486AA7"/>
    <w:rsid w:val="0049111D"/>
    <w:rsid w:val="00491B61"/>
    <w:rsid w:val="00493871"/>
    <w:rsid w:val="00493C6C"/>
    <w:rsid w:val="004A4C5E"/>
    <w:rsid w:val="004B332E"/>
    <w:rsid w:val="004C0084"/>
    <w:rsid w:val="004C076B"/>
    <w:rsid w:val="004C2695"/>
    <w:rsid w:val="004C4C4B"/>
    <w:rsid w:val="004E2ED9"/>
    <w:rsid w:val="004E44EE"/>
    <w:rsid w:val="004F5955"/>
    <w:rsid w:val="00507629"/>
    <w:rsid w:val="0051658D"/>
    <w:rsid w:val="00520E9F"/>
    <w:rsid w:val="0052247A"/>
    <w:rsid w:val="00525132"/>
    <w:rsid w:val="00527924"/>
    <w:rsid w:val="00530397"/>
    <w:rsid w:val="00531E49"/>
    <w:rsid w:val="005378A3"/>
    <w:rsid w:val="005446A0"/>
    <w:rsid w:val="00547C48"/>
    <w:rsid w:val="0055528C"/>
    <w:rsid w:val="0056171D"/>
    <w:rsid w:val="00564604"/>
    <w:rsid w:val="00566699"/>
    <w:rsid w:val="00577B41"/>
    <w:rsid w:val="00586120"/>
    <w:rsid w:val="00587E2E"/>
    <w:rsid w:val="00587F9B"/>
    <w:rsid w:val="00592674"/>
    <w:rsid w:val="00593783"/>
    <w:rsid w:val="005A1F8A"/>
    <w:rsid w:val="005A4804"/>
    <w:rsid w:val="005A4B0A"/>
    <w:rsid w:val="005A4FA3"/>
    <w:rsid w:val="005A7E59"/>
    <w:rsid w:val="005C18D3"/>
    <w:rsid w:val="005C2327"/>
    <w:rsid w:val="005C6DFF"/>
    <w:rsid w:val="005D79E9"/>
    <w:rsid w:val="005E5EF0"/>
    <w:rsid w:val="005E7750"/>
    <w:rsid w:val="005E7E09"/>
    <w:rsid w:val="005F13DA"/>
    <w:rsid w:val="005F4BD6"/>
    <w:rsid w:val="005F7C82"/>
    <w:rsid w:val="00610162"/>
    <w:rsid w:val="0061064D"/>
    <w:rsid w:val="006216DB"/>
    <w:rsid w:val="00622901"/>
    <w:rsid w:val="00624854"/>
    <w:rsid w:val="0062499B"/>
    <w:rsid w:val="006358AB"/>
    <w:rsid w:val="00641EE4"/>
    <w:rsid w:val="00644771"/>
    <w:rsid w:val="0064529D"/>
    <w:rsid w:val="00646013"/>
    <w:rsid w:val="00646684"/>
    <w:rsid w:val="00650402"/>
    <w:rsid w:val="00660F4C"/>
    <w:rsid w:val="00662B9F"/>
    <w:rsid w:val="006669E9"/>
    <w:rsid w:val="00674935"/>
    <w:rsid w:val="00680FAB"/>
    <w:rsid w:val="00682515"/>
    <w:rsid w:val="00684CE7"/>
    <w:rsid w:val="00684D78"/>
    <w:rsid w:val="00694E1D"/>
    <w:rsid w:val="006962AB"/>
    <w:rsid w:val="00696CD0"/>
    <w:rsid w:val="006A0313"/>
    <w:rsid w:val="006A0A9B"/>
    <w:rsid w:val="006A36E4"/>
    <w:rsid w:val="006A5D3A"/>
    <w:rsid w:val="006A6BF9"/>
    <w:rsid w:val="006A6E58"/>
    <w:rsid w:val="006B2DA6"/>
    <w:rsid w:val="006C3459"/>
    <w:rsid w:val="006C3703"/>
    <w:rsid w:val="006C3F64"/>
    <w:rsid w:val="006C50A3"/>
    <w:rsid w:val="006D7CAF"/>
    <w:rsid w:val="006E00BD"/>
    <w:rsid w:val="006E3CD6"/>
    <w:rsid w:val="006E56F0"/>
    <w:rsid w:val="006E6B35"/>
    <w:rsid w:val="006F4900"/>
    <w:rsid w:val="006F5C80"/>
    <w:rsid w:val="007066D4"/>
    <w:rsid w:val="00707DC5"/>
    <w:rsid w:val="007127EA"/>
    <w:rsid w:val="0071512B"/>
    <w:rsid w:val="00715565"/>
    <w:rsid w:val="00722B55"/>
    <w:rsid w:val="0072422A"/>
    <w:rsid w:val="00725162"/>
    <w:rsid w:val="007256C6"/>
    <w:rsid w:val="0072771A"/>
    <w:rsid w:val="00727FE2"/>
    <w:rsid w:val="00730140"/>
    <w:rsid w:val="00735DFC"/>
    <w:rsid w:val="00737834"/>
    <w:rsid w:val="00741448"/>
    <w:rsid w:val="00742265"/>
    <w:rsid w:val="007459C1"/>
    <w:rsid w:val="0075143D"/>
    <w:rsid w:val="00755C19"/>
    <w:rsid w:val="00761166"/>
    <w:rsid w:val="007627C6"/>
    <w:rsid w:val="007644BA"/>
    <w:rsid w:val="0077059F"/>
    <w:rsid w:val="007721AF"/>
    <w:rsid w:val="007822AE"/>
    <w:rsid w:val="00786494"/>
    <w:rsid w:val="00790F45"/>
    <w:rsid w:val="00791E2C"/>
    <w:rsid w:val="00792627"/>
    <w:rsid w:val="00793F8E"/>
    <w:rsid w:val="00795948"/>
    <w:rsid w:val="00796B8F"/>
    <w:rsid w:val="007A252F"/>
    <w:rsid w:val="007A4BFF"/>
    <w:rsid w:val="007A5C03"/>
    <w:rsid w:val="007B6023"/>
    <w:rsid w:val="007C12FE"/>
    <w:rsid w:val="007C4CB7"/>
    <w:rsid w:val="007D126A"/>
    <w:rsid w:val="007D1538"/>
    <w:rsid w:val="007D5904"/>
    <w:rsid w:val="007D71B3"/>
    <w:rsid w:val="007D7A0B"/>
    <w:rsid w:val="007E51ED"/>
    <w:rsid w:val="007E71E1"/>
    <w:rsid w:val="007F1103"/>
    <w:rsid w:val="007F220C"/>
    <w:rsid w:val="007F3D59"/>
    <w:rsid w:val="007F676B"/>
    <w:rsid w:val="007F6B61"/>
    <w:rsid w:val="0080047C"/>
    <w:rsid w:val="008017E6"/>
    <w:rsid w:val="0080228B"/>
    <w:rsid w:val="00802458"/>
    <w:rsid w:val="00802EC8"/>
    <w:rsid w:val="008034F8"/>
    <w:rsid w:val="008065AF"/>
    <w:rsid w:val="008109C7"/>
    <w:rsid w:val="00812277"/>
    <w:rsid w:val="00817471"/>
    <w:rsid w:val="00820436"/>
    <w:rsid w:val="008255E7"/>
    <w:rsid w:val="008260CC"/>
    <w:rsid w:val="0083276F"/>
    <w:rsid w:val="00834007"/>
    <w:rsid w:val="00835BD7"/>
    <w:rsid w:val="00836B50"/>
    <w:rsid w:val="008411E2"/>
    <w:rsid w:val="008420CF"/>
    <w:rsid w:val="0084384E"/>
    <w:rsid w:val="00847B99"/>
    <w:rsid w:val="00850D25"/>
    <w:rsid w:val="00857582"/>
    <w:rsid w:val="008701B4"/>
    <w:rsid w:val="0087157E"/>
    <w:rsid w:val="0087417E"/>
    <w:rsid w:val="008762F2"/>
    <w:rsid w:val="00877090"/>
    <w:rsid w:val="00877572"/>
    <w:rsid w:val="00877B87"/>
    <w:rsid w:val="0088304F"/>
    <w:rsid w:val="00883C40"/>
    <w:rsid w:val="008861C3"/>
    <w:rsid w:val="00890A66"/>
    <w:rsid w:val="00891566"/>
    <w:rsid w:val="00892A15"/>
    <w:rsid w:val="008A27E5"/>
    <w:rsid w:val="008A387E"/>
    <w:rsid w:val="008B0B5D"/>
    <w:rsid w:val="008C5A11"/>
    <w:rsid w:val="008C6676"/>
    <w:rsid w:val="008C6990"/>
    <w:rsid w:val="008D2380"/>
    <w:rsid w:val="008D5D75"/>
    <w:rsid w:val="008D608A"/>
    <w:rsid w:val="008E0984"/>
    <w:rsid w:val="008E15B1"/>
    <w:rsid w:val="008E3515"/>
    <w:rsid w:val="008E413C"/>
    <w:rsid w:val="008E50DE"/>
    <w:rsid w:val="008E6A1F"/>
    <w:rsid w:val="008F6427"/>
    <w:rsid w:val="00901583"/>
    <w:rsid w:val="00904544"/>
    <w:rsid w:val="00916B0B"/>
    <w:rsid w:val="00920B03"/>
    <w:rsid w:val="0093624A"/>
    <w:rsid w:val="00937EAD"/>
    <w:rsid w:val="00944B86"/>
    <w:rsid w:val="0095033D"/>
    <w:rsid w:val="00954B2B"/>
    <w:rsid w:val="009613E9"/>
    <w:rsid w:val="009618AE"/>
    <w:rsid w:val="00965DF7"/>
    <w:rsid w:val="00966DC3"/>
    <w:rsid w:val="00967C26"/>
    <w:rsid w:val="0097160C"/>
    <w:rsid w:val="00972627"/>
    <w:rsid w:val="00973B27"/>
    <w:rsid w:val="009742E7"/>
    <w:rsid w:val="00980163"/>
    <w:rsid w:val="009831C0"/>
    <w:rsid w:val="00991322"/>
    <w:rsid w:val="009945A4"/>
    <w:rsid w:val="00994661"/>
    <w:rsid w:val="009A193C"/>
    <w:rsid w:val="009A3011"/>
    <w:rsid w:val="009A31AF"/>
    <w:rsid w:val="009A5C72"/>
    <w:rsid w:val="009A5DC5"/>
    <w:rsid w:val="009B10A7"/>
    <w:rsid w:val="009B297B"/>
    <w:rsid w:val="009B4DD2"/>
    <w:rsid w:val="009B618B"/>
    <w:rsid w:val="009B6AED"/>
    <w:rsid w:val="009B7C8C"/>
    <w:rsid w:val="009C0899"/>
    <w:rsid w:val="009C35D6"/>
    <w:rsid w:val="009C61D7"/>
    <w:rsid w:val="009C6A87"/>
    <w:rsid w:val="009D0C43"/>
    <w:rsid w:val="009D1BDB"/>
    <w:rsid w:val="009D1E87"/>
    <w:rsid w:val="009D593C"/>
    <w:rsid w:val="009D5A35"/>
    <w:rsid w:val="009D7DBE"/>
    <w:rsid w:val="009E22AA"/>
    <w:rsid w:val="009E3846"/>
    <w:rsid w:val="009F4228"/>
    <w:rsid w:val="009F6044"/>
    <w:rsid w:val="009F6C48"/>
    <w:rsid w:val="00A0488E"/>
    <w:rsid w:val="00A062B4"/>
    <w:rsid w:val="00A06CF1"/>
    <w:rsid w:val="00A10239"/>
    <w:rsid w:val="00A13562"/>
    <w:rsid w:val="00A14308"/>
    <w:rsid w:val="00A151C8"/>
    <w:rsid w:val="00A245FA"/>
    <w:rsid w:val="00A2534C"/>
    <w:rsid w:val="00A26437"/>
    <w:rsid w:val="00A41475"/>
    <w:rsid w:val="00A421EA"/>
    <w:rsid w:val="00A42617"/>
    <w:rsid w:val="00A453A8"/>
    <w:rsid w:val="00A45A5A"/>
    <w:rsid w:val="00A50989"/>
    <w:rsid w:val="00A55549"/>
    <w:rsid w:val="00A618BC"/>
    <w:rsid w:val="00A63205"/>
    <w:rsid w:val="00A756E3"/>
    <w:rsid w:val="00A7637C"/>
    <w:rsid w:val="00A84EFD"/>
    <w:rsid w:val="00A94751"/>
    <w:rsid w:val="00AA30C2"/>
    <w:rsid w:val="00AA3582"/>
    <w:rsid w:val="00AA3DDD"/>
    <w:rsid w:val="00AA466C"/>
    <w:rsid w:val="00AB0BEB"/>
    <w:rsid w:val="00AB3B57"/>
    <w:rsid w:val="00AD0F2A"/>
    <w:rsid w:val="00AD14F7"/>
    <w:rsid w:val="00AD3ADD"/>
    <w:rsid w:val="00AD42CB"/>
    <w:rsid w:val="00AD67A8"/>
    <w:rsid w:val="00AE352B"/>
    <w:rsid w:val="00AF1837"/>
    <w:rsid w:val="00B06307"/>
    <w:rsid w:val="00B10644"/>
    <w:rsid w:val="00B11657"/>
    <w:rsid w:val="00B117F4"/>
    <w:rsid w:val="00B11A57"/>
    <w:rsid w:val="00B22035"/>
    <w:rsid w:val="00B2292E"/>
    <w:rsid w:val="00B31488"/>
    <w:rsid w:val="00B41200"/>
    <w:rsid w:val="00B430AD"/>
    <w:rsid w:val="00B53CD5"/>
    <w:rsid w:val="00B650BB"/>
    <w:rsid w:val="00B661B0"/>
    <w:rsid w:val="00B735F8"/>
    <w:rsid w:val="00B74D98"/>
    <w:rsid w:val="00B77085"/>
    <w:rsid w:val="00B80646"/>
    <w:rsid w:val="00B83DDD"/>
    <w:rsid w:val="00B85957"/>
    <w:rsid w:val="00B86C9E"/>
    <w:rsid w:val="00B87965"/>
    <w:rsid w:val="00B93598"/>
    <w:rsid w:val="00BA05BC"/>
    <w:rsid w:val="00BA132C"/>
    <w:rsid w:val="00BA6FB4"/>
    <w:rsid w:val="00BB0D5A"/>
    <w:rsid w:val="00BB3318"/>
    <w:rsid w:val="00BC0332"/>
    <w:rsid w:val="00BD199A"/>
    <w:rsid w:val="00BD38CA"/>
    <w:rsid w:val="00BE77EB"/>
    <w:rsid w:val="00BF116F"/>
    <w:rsid w:val="00BF25AC"/>
    <w:rsid w:val="00BF4ABB"/>
    <w:rsid w:val="00BF4B9A"/>
    <w:rsid w:val="00BF5A25"/>
    <w:rsid w:val="00BF7891"/>
    <w:rsid w:val="00C1524B"/>
    <w:rsid w:val="00C1739D"/>
    <w:rsid w:val="00C21D05"/>
    <w:rsid w:val="00C2494B"/>
    <w:rsid w:val="00C33249"/>
    <w:rsid w:val="00C33C65"/>
    <w:rsid w:val="00C35B2F"/>
    <w:rsid w:val="00C42CB2"/>
    <w:rsid w:val="00C61CA3"/>
    <w:rsid w:val="00C67887"/>
    <w:rsid w:val="00C77B50"/>
    <w:rsid w:val="00C810E2"/>
    <w:rsid w:val="00C8192A"/>
    <w:rsid w:val="00C84F1A"/>
    <w:rsid w:val="00C868CA"/>
    <w:rsid w:val="00C871BA"/>
    <w:rsid w:val="00C87363"/>
    <w:rsid w:val="00C87FFD"/>
    <w:rsid w:val="00CA2554"/>
    <w:rsid w:val="00CA6DA9"/>
    <w:rsid w:val="00CB35D6"/>
    <w:rsid w:val="00CB7915"/>
    <w:rsid w:val="00CB7F7B"/>
    <w:rsid w:val="00CC1D5D"/>
    <w:rsid w:val="00CC4318"/>
    <w:rsid w:val="00CD1671"/>
    <w:rsid w:val="00CE1DBC"/>
    <w:rsid w:val="00CE1DFD"/>
    <w:rsid w:val="00CE2650"/>
    <w:rsid w:val="00CE3B63"/>
    <w:rsid w:val="00CE4568"/>
    <w:rsid w:val="00CE5D42"/>
    <w:rsid w:val="00CF624E"/>
    <w:rsid w:val="00D02370"/>
    <w:rsid w:val="00D05634"/>
    <w:rsid w:val="00D13BB9"/>
    <w:rsid w:val="00D1434D"/>
    <w:rsid w:val="00D170FE"/>
    <w:rsid w:val="00D26A1F"/>
    <w:rsid w:val="00D35433"/>
    <w:rsid w:val="00D404FF"/>
    <w:rsid w:val="00D4129D"/>
    <w:rsid w:val="00D507F2"/>
    <w:rsid w:val="00D51189"/>
    <w:rsid w:val="00D63EEB"/>
    <w:rsid w:val="00D659F6"/>
    <w:rsid w:val="00D835EA"/>
    <w:rsid w:val="00D83D4E"/>
    <w:rsid w:val="00D842D9"/>
    <w:rsid w:val="00D874FC"/>
    <w:rsid w:val="00D94B57"/>
    <w:rsid w:val="00D97105"/>
    <w:rsid w:val="00DB257C"/>
    <w:rsid w:val="00DB2597"/>
    <w:rsid w:val="00DB25F5"/>
    <w:rsid w:val="00DB28E4"/>
    <w:rsid w:val="00DB4B93"/>
    <w:rsid w:val="00DC08D7"/>
    <w:rsid w:val="00DC31D3"/>
    <w:rsid w:val="00DC3426"/>
    <w:rsid w:val="00DC489A"/>
    <w:rsid w:val="00DC61F4"/>
    <w:rsid w:val="00DD2C2D"/>
    <w:rsid w:val="00DD2F65"/>
    <w:rsid w:val="00DD61FC"/>
    <w:rsid w:val="00DD6D90"/>
    <w:rsid w:val="00DE43B5"/>
    <w:rsid w:val="00DE73F8"/>
    <w:rsid w:val="00DE7B70"/>
    <w:rsid w:val="00DF0C5E"/>
    <w:rsid w:val="00E06517"/>
    <w:rsid w:val="00E205CE"/>
    <w:rsid w:val="00E25134"/>
    <w:rsid w:val="00E31594"/>
    <w:rsid w:val="00E33927"/>
    <w:rsid w:val="00E37189"/>
    <w:rsid w:val="00E40106"/>
    <w:rsid w:val="00E424BF"/>
    <w:rsid w:val="00E5217F"/>
    <w:rsid w:val="00E524B1"/>
    <w:rsid w:val="00E55C4B"/>
    <w:rsid w:val="00E743F0"/>
    <w:rsid w:val="00E76951"/>
    <w:rsid w:val="00E777BB"/>
    <w:rsid w:val="00E80196"/>
    <w:rsid w:val="00E80324"/>
    <w:rsid w:val="00E80525"/>
    <w:rsid w:val="00E83EFA"/>
    <w:rsid w:val="00EA1ED5"/>
    <w:rsid w:val="00EA3573"/>
    <w:rsid w:val="00EA615C"/>
    <w:rsid w:val="00EC20C4"/>
    <w:rsid w:val="00EC24BA"/>
    <w:rsid w:val="00EE2417"/>
    <w:rsid w:val="00EE747B"/>
    <w:rsid w:val="00EF2FF7"/>
    <w:rsid w:val="00EF352A"/>
    <w:rsid w:val="00EF511F"/>
    <w:rsid w:val="00EF6500"/>
    <w:rsid w:val="00F03ACB"/>
    <w:rsid w:val="00F03DC7"/>
    <w:rsid w:val="00F04286"/>
    <w:rsid w:val="00F07AEA"/>
    <w:rsid w:val="00F1737E"/>
    <w:rsid w:val="00F2341D"/>
    <w:rsid w:val="00F34B37"/>
    <w:rsid w:val="00F41F36"/>
    <w:rsid w:val="00F42701"/>
    <w:rsid w:val="00F43CBE"/>
    <w:rsid w:val="00F45574"/>
    <w:rsid w:val="00F51212"/>
    <w:rsid w:val="00F513E5"/>
    <w:rsid w:val="00F54475"/>
    <w:rsid w:val="00F571EE"/>
    <w:rsid w:val="00F60237"/>
    <w:rsid w:val="00F65BBD"/>
    <w:rsid w:val="00F660F9"/>
    <w:rsid w:val="00F7210F"/>
    <w:rsid w:val="00F74B21"/>
    <w:rsid w:val="00F773A5"/>
    <w:rsid w:val="00F77C6D"/>
    <w:rsid w:val="00F853AA"/>
    <w:rsid w:val="00F91D17"/>
    <w:rsid w:val="00FA48BD"/>
    <w:rsid w:val="00FA7DBB"/>
    <w:rsid w:val="00FB385B"/>
    <w:rsid w:val="00FB6BB2"/>
    <w:rsid w:val="00FC02AF"/>
    <w:rsid w:val="00FC1103"/>
    <w:rsid w:val="00FC1B56"/>
    <w:rsid w:val="00FC58F7"/>
    <w:rsid w:val="00FC61C3"/>
    <w:rsid w:val="00FC667D"/>
    <w:rsid w:val="00FD0878"/>
    <w:rsid w:val="00FD3851"/>
    <w:rsid w:val="00FD4B64"/>
    <w:rsid w:val="00FD5933"/>
    <w:rsid w:val="00FD605F"/>
    <w:rsid w:val="00FD7BE1"/>
    <w:rsid w:val="00FE186B"/>
    <w:rsid w:val="00FE702D"/>
    <w:rsid w:val="00FF0B74"/>
    <w:rsid w:val="00FF2E5E"/>
    <w:rsid w:val="43547D1A"/>
    <w:rsid w:val="72B32DDD"/>
    <w:rsid w:val="7C2BB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A6B37"/>
  <w15:docId w15:val="{E46F0754-9FA6-F24A-9B3D-4073F11D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FB4"/>
    <w:pPr>
      <w:spacing w:after="120" w:line="259" w:lineRule="auto"/>
    </w:pPr>
    <w:rPr>
      <w:rFonts w:ascii="Segoe UI" w:hAnsi="Segoe UI" w:cs="Segoe UI"/>
      <w:sz w:val="22"/>
      <w:szCs w:val="22"/>
      <w:lang w:val="en-GB" w:eastAsia="en-US"/>
    </w:rPr>
  </w:style>
  <w:style w:type="paragraph" w:styleId="Ttulo1">
    <w:name w:val="heading 1"/>
    <w:basedOn w:val="Prrafodelista"/>
    <w:next w:val="Normal"/>
    <w:link w:val="Ttulo1Car"/>
    <w:autoRedefine/>
    <w:uiPriority w:val="9"/>
    <w:qFormat/>
    <w:rsid w:val="007D126A"/>
    <w:pPr>
      <w:numPr>
        <w:numId w:val="11"/>
      </w:numPr>
      <w:outlineLvl w:val="0"/>
    </w:pPr>
    <w:rPr>
      <w:rFonts w:ascii="Segoe UI Semibold" w:hAnsi="Segoe UI Semibold" w:cs="Segoe UI Semibold"/>
      <w:b/>
      <w:bCs/>
      <w:color w:val="1226AA" w:themeColor="accent1"/>
      <w:sz w:val="44"/>
      <w:szCs w:val="28"/>
    </w:rPr>
  </w:style>
  <w:style w:type="paragraph" w:styleId="Ttulo2">
    <w:name w:val="heading 2"/>
    <w:basedOn w:val="Prrafodelista"/>
    <w:next w:val="Normal"/>
    <w:link w:val="Ttulo2Car"/>
    <w:autoRedefine/>
    <w:uiPriority w:val="9"/>
    <w:unhideWhenUsed/>
    <w:qFormat/>
    <w:rsid w:val="00126725"/>
    <w:pPr>
      <w:numPr>
        <w:ilvl w:val="1"/>
        <w:numId w:val="11"/>
      </w:numPr>
      <w:ind w:left="792"/>
      <w:outlineLvl w:val="1"/>
    </w:pPr>
    <w:rPr>
      <w:rFonts w:ascii="Segoe UI Semibold" w:hAnsi="Segoe UI Semibold" w:cs="Segoe UI Semibold"/>
      <w:b/>
      <w:bCs/>
      <w:color w:val="2A7DE1" w:themeColor="accent5"/>
      <w:sz w:val="32"/>
      <w:szCs w:val="24"/>
    </w:rPr>
  </w:style>
  <w:style w:type="paragraph" w:styleId="Ttulo3">
    <w:name w:val="heading 3"/>
    <w:basedOn w:val="Prrafodelista"/>
    <w:next w:val="Normal"/>
    <w:link w:val="Ttulo3Car"/>
    <w:autoRedefine/>
    <w:uiPriority w:val="9"/>
    <w:unhideWhenUsed/>
    <w:qFormat/>
    <w:rsid w:val="00C8192A"/>
    <w:pPr>
      <w:numPr>
        <w:ilvl w:val="2"/>
        <w:numId w:val="11"/>
      </w:numPr>
      <w:outlineLvl w:val="2"/>
    </w:pPr>
    <w:rPr>
      <w:rFonts w:ascii="Segoe UI Semibold" w:hAnsi="Segoe UI Semibold" w:cs="Segoe UI Semibold"/>
      <w:b/>
      <w:bCs/>
      <w:color w:val="1A2447" w:themeColor="text2"/>
      <w:sz w:val="28"/>
      <w:szCs w:val="24"/>
    </w:rPr>
  </w:style>
  <w:style w:type="paragraph" w:styleId="Ttulo4">
    <w:name w:val="heading 4"/>
    <w:basedOn w:val="Prrafodelista"/>
    <w:next w:val="Normal"/>
    <w:link w:val="Ttulo4Car"/>
    <w:autoRedefine/>
    <w:uiPriority w:val="9"/>
    <w:unhideWhenUsed/>
    <w:qFormat/>
    <w:rsid w:val="00C8192A"/>
    <w:pPr>
      <w:numPr>
        <w:ilvl w:val="3"/>
        <w:numId w:val="11"/>
      </w:numPr>
      <w:outlineLvl w:val="3"/>
    </w:pPr>
    <w:rPr>
      <w:rFonts w:ascii="Segoe UI Semibold" w:hAnsi="Segoe UI Semibold" w:cs="Segoe UI Semibold"/>
      <w:b/>
      <w:bCs/>
      <w:color w:val="1A2447" w:themeColor="text2"/>
      <w:sz w:val="24"/>
      <w:szCs w:val="24"/>
    </w:rPr>
  </w:style>
  <w:style w:type="paragraph" w:styleId="Ttulo5">
    <w:name w:val="heading 5"/>
    <w:basedOn w:val="Prrafodelista"/>
    <w:next w:val="Normal"/>
    <w:link w:val="Ttulo5Car"/>
    <w:autoRedefine/>
    <w:uiPriority w:val="9"/>
    <w:unhideWhenUsed/>
    <w:qFormat/>
    <w:rsid w:val="00C8192A"/>
    <w:pPr>
      <w:numPr>
        <w:ilvl w:val="4"/>
        <w:numId w:val="11"/>
      </w:numPr>
      <w:outlineLvl w:val="4"/>
    </w:pPr>
    <w:rPr>
      <w:rFonts w:ascii="Segoe UI Semibold" w:hAnsi="Segoe UI Semibold" w:cs="Segoe UI Semibold"/>
      <w:b/>
      <w:bCs/>
      <w:color w:val="1A2447" w:themeColor="text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1">
    <w:name w:val="Heading 1 Char1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1">
    <w:name w:val="Heading 2 Char1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Cmsor1">
    <w:name w:val="Címsor 1"/>
    <w:basedOn w:val="Norml"/>
    <w:next w:val="Norml"/>
    <w:pPr>
      <w:keepNext/>
      <w:keepLines/>
      <w:spacing w:before="320" w:after="0" w:line="240" w:lineRule="auto"/>
      <w:outlineLvl w:val="0"/>
    </w:pPr>
    <w:rPr>
      <w:rFonts w:ascii="Calibri Light" w:hAnsi="Calibri Light"/>
      <w:color w:val="2F5496"/>
      <w:sz w:val="32"/>
      <w:szCs w:val="32"/>
    </w:rPr>
  </w:style>
  <w:style w:type="paragraph" w:customStyle="1" w:styleId="Norml">
    <w:name w:val="Normál"/>
    <w:pPr>
      <w:autoSpaceDN w:val="0"/>
      <w:spacing w:after="120" w:line="264" w:lineRule="auto"/>
      <w:textAlignment w:val="baseline"/>
    </w:pPr>
    <w:rPr>
      <w:lang w:eastAsia="en-US"/>
    </w:rPr>
  </w:style>
  <w:style w:type="paragraph" w:customStyle="1" w:styleId="Cmsor2">
    <w:name w:val="Címsor 2"/>
    <w:basedOn w:val="Norml"/>
    <w:next w:val="Norml"/>
    <w:pPr>
      <w:keepNext/>
      <w:keepLines/>
      <w:spacing w:before="80" w:after="0" w:line="240" w:lineRule="auto"/>
      <w:outlineLvl w:val="1"/>
    </w:pPr>
    <w:rPr>
      <w:rFonts w:ascii="Calibri Light" w:hAnsi="Calibri Light"/>
      <w:color w:val="404040"/>
      <w:sz w:val="28"/>
      <w:szCs w:val="28"/>
    </w:rPr>
  </w:style>
  <w:style w:type="paragraph" w:customStyle="1" w:styleId="Cmsor3">
    <w:name w:val="Címsor 3"/>
    <w:basedOn w:val="Norml"/>
    <w:next w:val="Norml"/>
    <w:pPr>
      <w:keepNext/>
      <w:keepLines/>
      <w:spacing w:before="40" w:after="0" w:line="240" w:lineRule="auto"/>
      <w:outlineLvl w:val="2"/>
    </w:pPr>
    <w:rPr>
      <w:rFonts w:ascii="Calibri Light" w:hAnsi="Calibri Light"/>
      <w:color w:val="44546A"/>
      <w:sz w:val="24"/>
      <w:szCs w:val="24"/>
    </w:rPr>
  </w:style>
  <w:style w:type="paragraph" w:customStyle="1" w:styleId="Cmsor4">
    <w:name w:val="Címsor 4"/>
    <w:basedOn w:val="Norml"/>
    <w:next w:val="Norml"/>
    <w:pPr>
      <w:keepNext/>
      <w:keepLines/>
      <w:spacing w:before="40" w:after="0"/>
      <w:outlineLvl w:val="3"/>
    </w:pPr>
    <w:rPr>
      <w:rFonts w:ascii="Calibri Light" w:hAnsi="Calibri Light"/>
      <w:sz w:val="22"/>
      <w:szCs w:val="22"/>
    </w:rPr>
  </w:style>
  <w:style w:type="paragraph" w:customStyle="1" w:styleId="Cmsor5">
    <w:name w:val="Címsor 5"/>
    <w:basedOn w:val="Norml"/>
    <w:next w:val="Norml"/>
    <w:pPr>
      <w:keepNext/>
      <w:keepLines/>
      <w:spacing w:before="40" w:after="0"/>
      <w:outlineLvl w:val="4"/>
    </w:pPr>
    <w:rPr>
      <w:rFonts w:ascii="Calibri Light" w:hAnsi="Calibri Light"/>
      <w:color w:val="44546A"/>
      <w:sz w:val="22"/>
      <w:szCs w:val="22"/>
    </w:rPr>
  </w:style>
  <w:style w:type="paragraph" w:customStyle="1" w:styleId="Cmsor6">
    <w:name w:val="Címsor 6"/>
    <w:basedOn w:val="Norml"/>
    <w:next w:val="Norml"/>
    <w:pPr>
      <w:keepNext/>
      <w:keepLines/>
      <w:spacing w:before="40" w:after="0"/>
      <w:outlineLvl w:val="5"/>
    </w:pPr>
    <w:rPr>
      <w:rFonts w:ascii="Calibri Light" w:hAnsi="Calibri Light"/>
      <w:i/>
      <w:iCs/>
      <w:color w:val="44546A"/>
      <w:sz w:val="21"/>
      <w:szCs w:val="21"/>
    </w:rPr>
  </w:style>
  <w:style w:type="paragraph" w:customStyle="1" w:styleId="Cmsor7">
    <w:name w:val="Címsor 7"/>
    <w:basedOn w:val="Norml"/>
    <w:next w:val="Norml"/>
    <w:pPr>
      <w:keepNext/>
      <w:keepLines/>
      <w:spacing w:before="40" w:after="0"/>
      <w:outlineLvl w:val="6"/>
    </w:pPr>
    <w:rPr>
      <w:rFonts w:ascii="Calibri Light" w:hAnsi="Calibri Light"/>
      <w:i/>
      <w:iCs/>
      <w:color w:val="1F3864"/>
      <w:sz w:val="21"/>
      <w:szCs w:val="21"/>
    </w:rPr>
  </w:style>
  <w:style w:type="paragraph" w:customStyle="1" w:styleId="Cmsor8">
    <w:name w:val="Címsor 8"/>
    <w:basedOn w:val="Norml"/>
    <w:next w:val="Norml"/>
    <w:pPr>
      <w:keepNext/>
      <w:keepLines/>
      <w:spacing w:before="40" w:after="0"/>
      <w:outlineLvl w:val="7"/>
    </w:pPr>
    <w:rPr>
      <w:rFonts w:ascii="Calibri Light" w:hAnsi="Calibri Light"/>
      <w:b/>
      <w:bCs/>
      <w:color w:val="44546A"/>
    </w:rPr>
  </w:style>
  <w:style w:type="paragraph" w:customStyle="1" w:styleId="Cmsor9">
    <w:name w:val="Címsor 9"/>
    <w:basedOn w:val="Norml"/>
    <w:next w:val="Norml"/>
    <w:pPr>
      <w:keepNext/>
      <w:keepLines/>
      <w:spacing w:before="40" w:after="0"/>
      <w:outlineLvl w:val="8"/>
    </w:pPr>
    <w:rPr>
      <w:rFonts w:ascii="Calibri Light" w:hAnsi="Calibri Light"/>
      <w:b/>
      <w:bCs/>
      <w:i/>
      <w:iCs/>
      <w:color w:val="44546A"/>
    </w:rPr>
  </w:style>
  <w:style w:type="character" w:customStyle="1" w:styleId="Bekezdsalapbettpusa">
    <w:name w:val="Bekezdés alapbetűtípusa"/>
  </w:style>
  <w:style w:type="character" w:customStyle="1" w:styleId="Hiperhivatkozs">
    <w:name w:val="Hiperhivatkozás"/>
    <w:rPr>
      <w:color w:val="0563C1"/>
      <w:u w:val="single"/>
    </w:rPr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paragraph" w:customStyle="1" w:styleId="Listaszerbekezds">
    <w:name w:val="Listaszerű bekezdés"/>
    <w:basedOn w:val="Norml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610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F4BD6"/>
    <w:pPr>
      <w:autoSpaceDN w:val="0"/>
      <w:textAlignment w:val="baseline"/>
    </w:pPr>
    <w:rPr>
      <w:rFonts w:cs="Times New Roman"/>
      <w:sz w:val="20"/>
      <w:szCs w:val="20"/>
    </w:rPr>
  </w:style>
  <w:style w:type="character" w:customStyle="1" w:styleId="CommentTextChar">
    <w:name w:val="Comment Text Char"/>
    <w:rPr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10162"/>
    <w:rPr>
      <w:lang w:eastAsia="en-US"/>
    </w:rPr>
  </w:style>
  <w:style w:type="character" w:customStyle="1" w:styleId="CommentSubjectChar">
    <w:name w:val="Comment Subject Char"/>
    <w:rPr>
      <w:b/>
      <w:bCs/>
      <w:sz w:val="20"/>
      <w:szCs w:val="20"/>
      <w:lang w:val="en-GB"/>
    </w:rPr>
  </w:style>
  <w:style w:type="paragraph" w:customStyle="1" w:styleId="Buborkszveg">
    <w:name w:val="Buborékszöveg"/>
    <w:basedOn w:val="Norml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GB"/>
    </w:rPr>
  </w:style>
  <w:style w:type="character" w:customStyle="1" w:styleId="Mrltotthiperhivatkozs">
    <w:name w:val="Már látott hiperhivatkozás"/>
    <w:rPr>
      <w:color w:val="954F72"/>
      <w:u w:val="single"/>
    </w:rPr>
  </w:style>
  <w:style w:type="paragraph" w:customStyle="1" w:styleId="Lbjegyzetszveg">
    <w:name w:val="Lábjegyzetszöveg"/>
    <w:basedOn w:val="Norml"/>
    <w:pPr>
      <w:spacing w:after="0" w:line="240" w:lineRule="auto"/>
    </w:pPr>
  </w:style>
  <w:style w:type="character" w:customStyle="1" w:styleId="FootnoteTextChar">
    <w:name w:val="Footnote Text Char"/>
    <w:rPr>
      <w:sz w:val="20"/>
      <w:szCs w:val="20"/>
      <w:lang w:val="en-GB"/>
    </w:rPr>
  </w:style>
  <w:style w:type="character" w:customStyle="1" w:styleId="Lbjegyzet-hivatkozs">
    <w:name w:val="Lábjegyzet-hivatkozás"/>
    <w:rPr>
      <w:position w:val="0"/>
      <w:vertAlign w:val="superscript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rPr>
      <w:rFonts w:ascii="Calibri Light" w:eastAsia="Times New Roman" w:hAnsi="Calibri Light" w:cs="Times New Roman"/>
      <w:sz w:val="22"/>
      <w:szCs w:val="22"/>
    </w:rPr>
  </w:style>
  <w:style w:type="character" w:customStyle="1" w:styleId="Heading5Char">
    <w:name w:val="Heading 5 Char"/>
    <w:rPr>
      <w:rFonts w:ascii="Calibri Light" w:eastAsia="Times New Roma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rPr>
      <w:rFonts w:ascii="Calibri Light" w:eastAsia="Times New Roma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rPr>
      <w:rFonts w:ascii="Calibri Light" w:eastAsia="Times New Roman" w:hAnsi="Calibri Light" w:cs="Times New Roman"/>
      <w:i/>
      <w:iCs/>
      <w:color w:val="1F3864"/>
      <w:sz w:val="21"/>
      <w:szCs w:val="21"/>
    </w:rPr>
  </w:style>
  <w:style w:type="character" w:customStyle="1" w:styleId="Heading8Char">
    <w:name w:val="Heading 8 Char"/>
    <w:rPr>
      <w:rFonts w:ascii="Calibri Light" w:eastAsia="Times New Roman" w:hAnsi="Calibri Light" w:cs="Times New Roman"/>
      <w:b/>
      <w:bCs/>
      <w:color w:val="44546A"/>
    </w:rPr>
  </w:style>
  <w:style w:type="character" w:customStyle="1" w:styleId="Heading9Char">
    <w:name w:val="Heading 9 Char"/>
    <w:rPr>
      <w:rFonts w:ascii="Calibri Light" w:eastAsia="Times New Roman" w:hAnsi="Calibri Light" w:cs="Times New Roman"/>
      <w:b/>
      <w:bCs/>
      <w:i/>
      <w:iCs/>
      <w:color w:val="44546A"/>
    </w:rPr>
  </w:style>
  <w:style w:type="paragraph" w:customStyle="1" w:styleId="Kpalrs">
    <w:name w:val="Képaláírás"/>
    <w:basedOn w:val="Norml"/>
    <w:next w:val="Norml"/>
    <w:pPr>
      <w:spacing w:line="240" w:lineRule="auto"/>
    </w:pPr>
    <w:rPr>
      <w:b/>
      <w:bCs/>
      <w:smallCaps/>
      <w:color w:val="595959"/>
      <w:spacing w:val="6"/>
    </w:rPr>
  </w:style>
  <w:style w:type="paragraph" w:customStyle="1" w:styleId="Cm">
    <w:name w:val="Cím"/>
    <w:basedOn w:val="Norml"/>
    <w:next w:val="Norml"/>
    <w:pPr>
      <w:spacing w:after="0" w:line="240" w:lineRule="auto"/>
    </w:pPr>
    <w:rPr>
      <w:rFonts w:ascii="Calibri Light" w:hAnsi="Calibri Light"/>
      <w:color w:val="4472C4"/>
      <w:spacing w:val="-10"/>
      <w:sz w:val="56"/>
      <w:szCs w:val="56"/>
    </w:rPr>
  </w:style>
  <w:style w:type="character" w:customStyle="1" w:styleId="TitleChar">
    <w:name w:val="Title Char"/>
    <w:rPr>
      <w:rFonts w:ascii="Calibri Light" w:eastAsia="Times New Roman" w:hAnsi="Calibri Light" w:cs="Times New Roman"/>
      <w:color w:val="4472C4"/>
      <w:spacing w:val="-10"/>
      <w:sz w:val="56"/>
      <w:szCs w:val="56"/>
    </w:rPr>
  </w:style>
  <w:style w:type="paragraph" w:customStyle="1" w:styleId="Alcm">
    <w:name w:val="Alcím"/>
    <w:basedOn w:val="Norml"/>
    <w:next w:val="Norml"/>
    <w:pPr>
      <w:spacing w:line="240" w:lineRule="auto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rPr>
      <w:rFonts w:ascii="Calibri Light" w:eastAsia="Times New Roman" w:hAnsi="Calibri Light" w:cs="Times New Roman"/>
      <w:sz w:val="24"/>
      <w:szCs w:val="24"/>
    </w:rPr>
  </w:style>
  <w:style w:type="character" w:customStyle="1" w:styleId="Kiemels2">
    <w:name w:val="Kiemelés 2"/>
    <w:rPr>
      <w:b/>
      <w:bCs/>
    </w:rPr>
  </w:style>
  <w:style w:type="character" w:customStyle="1" w:styleId="Kiemels">
    <w:name w:val="Kiemelés"/>
    <w:rPr>
      <w:i/>
      <w:iCs/>
    </w:rPr>
  </w:style>
  <w:style w:type="paragraph" w:customStyle="1" w:styleId="Nincstrkz">
    <w:name w:val="Nincs térköz"/>
    <w:pPr>
      <w:autoSpaceDN w:val="0"/>
      <w:textAlignment w:val="baseline"/>
    </w:pPr>
    <w:rPr>
      <w:lang w:eastAsia="en-US"/>
    </w:rPr>
  </w:style>
  <w:style w:type="paragraph" w:customStyle="1" w:styleId="Idzet">
    <w:name w:val="Idézet"/>
    <w:basedOn w:val="Norml"/>
    <w:next w:val="Norml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rPr>
      <w:i/>
      <w:iCs/>
      <w:color w:val="404040"/>
    </w:rPr>
  </w:style>
  <w:style w:type="paragraph" w:customStyle="1" w:styleId="Kiemeltidzet">
    <w:name w:val="Kiemelt idézet"/>
    <w:basedOn w:val="Norml"/>
    <w:next w:val="Norml"/>
    <w:pPr>
      <w:pBdr>
        <w:left w:val="single" w:sz="18" w:space="12" w:color="4472C4"/>
      </w:pBdr>
      <w:spacing w:before="100" w:line="300" w:lineRule="auto"/>
      <w:ind w:left="1224" w:right="1224"/>
    </w:pPr>
    <w:rPr>
      <w:rFonts w:ascii="Calibri Light" w:hAnsi="Calibri Light"/>
      <w:color w:val="4472C4"/>
      <w:sz w:val="28"/>
      <w:szCs w:val="28"/>
    </w:rPr>
  </w:style>
  <w:style w:type="character" w:customStyle="1" w:styleId="IntenseQuoteChar">
    <w:name w:val="Intense Quote Char"/>
    <w:rPr>
      <w:rFonts w:ascii="Calibri Light" w:eastAsia="Times New Roman" w:hAnsi="Calibri Light" w:cs="Times New Roman"/>
      <w:color w:val="4472C4"/>
      <w:sz w:val="28"/>
      <w:szCs w:val="28"/>
    </w:rPr>
  </w:style>
  <w:style w:type="character" w:customStyle="1" w:styleId="Finomkiemels">
    <w:name w:val="Finom kiemelés"/>
    <w:rPr>
      <w:i/>
      <w:iCs/>
      <w:color w:val="404040"/>
    </w:rPr>
  </w:style>
  <w:style w:type="character" w:customStyle="1" w:styleId="Erskiemels">
    <w:name w:val="Erős kiemelés"/>
    <w:rPr>
      <w:b/>
      <w:bCs/>
      <w:i/>
      <w:iCs/>
    </w:rPr>
  </w:style>
  <w:style w:type="character" w:customStyle="1" w:styleId="Finomhivatkozs">
    <w:name w:val="Finom hivatkozás"/>
    <w:rPr>
      <w:smallCaps/>
      <w:color w:val="404040"/>
      <w:u w:val="single" w:color="7F7F7F"/>
    </w:rPr>
  </w:style>
  <w:style w:type="character" w:customStyle="1" w:styleId="Ershivatkozs">
    <w:name w:val="Erős hivatkozás"/>
    <w:rPr>
      <w:b/>
      <w:bCs/>
      <w:smallCaps/>
      <w:spacing w:val="5"/>
      <w:u w:val="single"/>
    </w:rPr>
  </w:style>
  <w:style w:type="character" w:customStyle="1" w:styleId="Knyvcme">
    <w:name w:val="Könyv címe"/>
    <w:rPr>
      <w:b/>
      <w:bCs/>
      <w:smallCaps/>
    </w:rPr>
  </w:style>
  <w:style w:type="paragraph" w:customStyle="1" w:styleId="Tartalomjegyzkcmsora">
    <w:name w:val="Tartalomjegyzék címsora"/>
    <w:basedOn w:val="Cmsor1"/>
    <w:next w:val="Norml"/>
  </w:style>
  <w:style w:type="paragraph" w:customStyle="1" w:styleId="Vltozat">
    <w:name w:val="Változat"/>
    <w:pPr>
      <w:autoSpaceDN w:val="0"/>
    </w:pPr>
    <w:rPr>
      <w:lang w:eastAsia="en-US"/>
    </w:rPr>
  </w:style>
  <w:style w:type="paragraph" w:styleId="TtuloTDC">
    <w:name w:val="TOC Heading"/>
    <w:basedOn w:val="Ttulo1"/>
    <w:next w:val="Normal"/>
    <w:uiPriority w:val="39"/>
    <w:qFormat/>
    <w:pPr>
      <w:spacing w:line="242" w:lineRule="auto"/>
      <w:textAlignment w:val="auto"/>
    </w:pPr>
  </w:style>
  <w:style w:type="paragraph" w:styleId="TDC1">
    <w:name w:val="toc 1"/>
    <w:basedOn w:val="Normal"/>
    <w:next w:val="Normal"/>
    <w:autoRedefine/>
    <w:uiPriority w:val="39"/>
    <w:pPr>
      <w:autoSpaceDN w:val="0"/>
      <w:spacing w:before="360" w:after="60"/>
      <w:textAlignment w:val="baseline"/>
    </w:pPr>
    <w:rPr>
      <w:b/>
      <w:bCs/>
      <w:caps/>
      <w:sz w:val="24"/>
      <w:szCs w:val="28"/>
      <w:lang w:val="en-US"/>
    </w:rPr>
  </w:style>
  <w:style w:type="paragraph" w:styleId="TDC2">
    <w:name w:val="toc 2"/>
    <w:basedOn w:val="Normal"/>
    <w:next w:val="Normal"/>
    <w:autoRedefine/>
    <w:uiPriority w:val="39"/>
    <w:pPr>
      <w:autoSpaceDN w:val="0"/>
      <w:spacing w:before="240" w:after="60"/>
      <w:textAlignment w:val="baseline"/>
    </w:pPr>
    <w:rPr>
      <w:rFonts w:asciiTheme="minorHAnsi" w:hAnsiTheme="minorHAnsi" w:cstheme="minorHAnsi"/>
      <w:b/>
      <w:bCs/>
      <w:sz w:val="20"/>
      <w:szCs w:val="24"/>
      <w:lang w:val="en-US"/>
    </w:rPr>
  </w:style>
  <w:style w:type="character" w:styleId="Hipervnculo">
    <w:name w:val="Hyperlink"/>
    <w:uiPriority w:val="99"/>
    <w:rPr>
      <w:color w:val="0563C1"/>
      <w:u w:val="single"/>
    </w:rPr>
  </w:style>
  <w:style w:type="character" w:styleId="Refdenotaalpie">
    <w:name w:val="footnote reference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513"/>
        <w:tab w:val="right" w:pos="9026"/>
      </w:tabs>
      <w:autoSpaceDN w:val="0"/>
      <w:spacing w:after="60"/>
      <w:textAlignment w:val="baseline"/>
    </w:pPr>
    <w:rPr>
      <w:rFonts w:ascii="Calibri" w:hAnsi="Calibri" w:cs="Calibri"/>
      <w:lang w:val="en-US"/>
    </w:rPr>
  </w:style>
  <w:style w:type="character" w:customStyle="1" w:styleId="HeaderChar">
    <w:name w:val="Header Cha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513"/>
        <w:tab w:val="right" w:pos="9026"/>
      </w:tabs>
      <w:autoSpaceDN w:val="0"/>
      <w:spacing w:after="60"/>
      <w:textAlignment w:val="baseline"/>
    </w:pPr>
    <w:rPr>
      <w:rFonts w:ascii="Calibri" w:hAnsi="Calibri" w:cs="Calibri"/>
      <w:lang w:val="en-US"/>
    </w:rPr>
  </w:style>
  <w:style w:type="character" w:customStyle="1" w:styleId="FooterChar">
    <w:name w:val="Footer Char"/>
    <w:basedOn w:val="Fuentedeprrafopredeter"/>
  </w:style>
  <w:style w:type="paragraph" w:styleId="Textosinformato">
    <w:name w:val="Plain Text"/>
    <w:basedOn w:val="Normal"/>
    <w:pPr>
      <w:autoSpaceDN w:val="0"/>
      <w:spacing w:after="60"/>
    </w:pPr>
    <w:rPr>
      <w:rFonts w:ascii="Consolas" w:eastAsia="Calibri" w:hAnsi="Consolas" w:cs="Consolas"/>
      <w:sz w:val="21"/>
      <w:szCs w:val="21"/>
      <w:lang w:val="es-ES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  <w:lang w:val="es-ES"/>
    </w:rPr>
  </w:style>
  <w:style w:type="character" w:styleId="Hipervnculovisitado">
    <w:name w:val="FollowedHyperlink"/>
    <w:rPr>
      <w:color w:val="954F72"/>
      <w:u w:val="single"/>
    </w:rPr>
  </w:style>
  <w:style w:type="paragraph" w:styleId="Textodeglobo">
    <w:name w:val="Balloon Text"/>
    <w:basedOn w:val="Normal"/>
    <w:pPr>
      <w:autoSpaceDN w:val="0"/>
      <w:spacing w:after="60"/>
      <w:textAlignment w:val="baseline"/>
    </w:pPr>
    <w:rPr>
      <w:sz w:val="18"/>
      <w:szCs w:val="18"/>
      <w:lang w:val="en-US"/>
    </w:rPr>
  </w:style>
  <w:style w:type="character" w:customStyle="1" w:styleId="BalloonTextChar1">
    <w:name w:val="Balloon Text Char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pPr>
      <w:suppressAutoHyphens/>
      <w:autoSpaceDN w:val="0"/>
      <w:spacing w:after="160" w:line="244" w:lineRule="auto"/>
      <w:ind w:left="720"/>
      <w:textAlignment w:val="baseline"/>
    </w:pPr>
    <w:rPr>
      <w:rFonts w:ascii="Calibri" w:eastAsia="Calibri" w:hAnsi="Calibri" w:cs="Calibri"/>
    </w:rPr>
  </w:style>
  <w:style w:type="character" w:customStyle="1" w:styleId="Ttulo3Car">
    <w:name w:val="Título 3 Car"/>
    <w:link w:val="Ttulo3"/>
    <w:uiPriority w:val="9"/>
    <w:rsid w:val="00C8192A"/>
    <w:rPr>
      <w:rFonts w:ascii="Segoe UI Semibold" w:eastAsia="Calibri" w:hAnsi="Segoe UI Semibold" w:cs="Segoe UI Semibold"/>
      <w:b/>
      <w:bCs/>
      <w:color w:val="1A2447" w:themeColor="text2"/>
      <w:sz w:val="28"/>
      <w:szCs w:val="24"/>
      <w:lang w:val="en-GB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EE747B"/>
    <w:pPr>
      <w:autoSpaceDN w:val="0"/>
      <w:spacing w:after="60"/>
      <w:ind w:left="220"/>
      <w:textAlignment w:val="baseline"/>
    </w:pPr>
    <w:rPr>
      <w:rFonts w:asciiTheme="minorHAnsi" w:hAnsiTheme="minorHAnsi" w:cstheme="minorHAnsi"/>
      <w:sz w:val="20"/>
      <w:szCs w:val="24"/>
      <w:lang w:val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D1671"/>
    <w:pPr>
      <w:pBdr>
        <w:top w:val="single" w:sz="4" w:space="10" w:color="4472C4"/>
        <w:bottom w:val="single" w:sz="4" w:space="10" w:color="4472C4"/>
      </w:pBdr>
      <w:autoSpaceDN w:val="0"/>
      <w:spacing w:before="360" w:after="360"/>
      <w:ind w:left="864" w:right="864"/>
      <w:jc w:val="center"/>
      <w:textAlignment w:val="baseline"/>
    </w:pPr>
    <w:rPr>
      <w:rFonts w:ascii="Calibri" w:hAnsi="Calibri" w:cs="Calibri"/>
      <w:i/>
      <w:iCs/>
      <w:color w:val="4472C4"/>
      <w:lang w:val="en-US"/>
    </w:rPr>
  </w:style>
  <w:style w:type="character" w:customStyle="1" w:styleId="CitadestacadaCar">
    <w:name w:val="Cita destacada Car"/>
    <w:link w:val="Citadestacada"/>
    <w:uiPriority w:val="30"/>
    <w:rsid w:val="00CD1671"/>
    <w:rPr>
      <w:i/>
      <w:iCs/>
      <w:color w:val="4472C4"/>
    </w:rPr>
  </w:style>
  <w:style w:type="paragraph" w:styleId="TDC4">
    <w:name w:val="toc 4"/>
    <w:basedOn w:val="Normal"/>
    <w:next w:val="Normal"/>
    <w:autoRedefine/>
    <w:uiPriority w:val="39"/>
    <w:unhideWhenUsed/>
    <w:rsid w:val="00CD1671"/>
    <w:pPr>
      <w:autoSpaceDN w:val="0"/>
      <w:spacing w:after="60"/>
      <w:ind w:left="440"/>
      <w:textAlignment w:val="baseline"/>
    </w:pPr>
    <w:rPr>
      <w:rFonts w:asciiTheme="minorHAnsi" w:hAnsiTheme="minorHAnsi" w:cstheme="minorHAnsi"/>
      <w:sz w:val="20"/>
      <w:szCs w:val="24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CD1671"/>
    <w:pPr>
      <w:autoSpaceDN w:val="0"/>
      <w:spacing w:after="60"/>
      <w:ind w:left="660"/>
      <w:textAlignment w:val="baseline"/>
    </w:pPr>
    <w:rPr>
      <w:rFonts w:asciiTheme="minorHAnsi" w:hAnsiTheme="minorHAnsi" w:cstheme="minorHAnsi"/>
      <w:sz w:val="20"/>
      <w:szCs w:val="24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CD1671"/>
    <w:pPr>
      <w:autoSpaceDN w:val="0"/>
      <w:spacing w:after="60"/>
      <w:ind w:left="880"/>
      <w:textAlignment w:val="baseline"/>
    </w:pPr>
    <w:rPr>
      <w:rFonts w:asciiTheme="minorHAnsi" w:hAnsiTheme="minorHAnsi" w:cstheme="minorHAnsi"/>
      <w:sz w:val="20"/>
      <w:szCs w:val="24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CD1671"/>
    <w:pPr>
      <w:autoSpaceDN w:val="0"/>
      <w:spacing w:after="60"/>
      <w:ind w:left="1100"/>
      <w:textAlignment w:val="baseline"/>
    </w:pPr>
    <w:rPr>
      <w:rFonts w:asciiTheme="minorHAnsi" w:hAnsiTheme="minorHAnsi" w:cstheme="minorHAnsi"/>
      <w:sz w:val="20"/>
      <w:szCs w:val="24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CD1671"/>
    <w:pPr>
      <w:autoSpaceDN w:val="0"/>
      <w:spacing w:after="60"/>
      <w:ind w:left="1320"/>
      <w:textAlignment w:val="baseline"/>
    </w:pPr>
    <w:rPr>
      <w:rFonts w:asciiTheme="minorHAnsi" w:hAnsiTheme="minorHAnsi" w:cstheme="minorHAnsi"/>
      <w:sz w:val="20"/>
      <w:szCs w:val="24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CD1671"/>
    <w:pPr>
      <w:autoSpaceDN w:val="0"/>
      <w:spacing w:after="60"/>
      <w:ind w:left="1540"/>
      <w:textAlignment w:val="baseline"/>
    </w:pPr>
    <w:rPr>
      <w:rFonts w:asciiTheme="minorHAnsi" w:hAnsiTheme="minorHAnsi" w:cstheme="minorHAnsi"/>
      <w:sz w:val="20"/>
      <w:szCs w:val="24"/>
      <w:lang w:val="en-US"/>
    </w:rPr>
  </w:style>
  <w:style w:type="character" w:customStyle="1" w:styleId="Ttulo4Car">
    <w:name w:val="Título 4 Car"/>
    <w:link w:val="Ttulo4"/>
    <w:uiPriority w:val="9"/>
    <w:rsid w:val="00C8192A"/>
    <w:rPr>
      <w:rFonts w:ascii="Segoe UI Semibold" w:eastAsia="Calibri" w:hAnsi="Segoe UI Semibold" w:cs="Segoe UI Semibold"/>
      <w:b/>
      <w:bCs/>
      <w:color w:val="1A2447" w:themeColor="text2"/>
      <w:sz w:val="24"/>
      <w:szCs w:val="24"/>
      <w:lang w:val="en-GB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DB257C"/>
  </w:style>
  <w:style w:type="character" w:customStyle="1" w:styleId="PiedepginaCar">
    <w:name w:val="Pie de página Car"/>
    <w:basedOn w:val="Fuentedeprrafopredeter"/>
    <w:link w:val="Piedepgina"/>
    <w:uiPriority w:val="99"/>
    <w:rsid w:val="00DB257C"/>
  </w:style>
  <w:style w:type="table" w:styleId="Tablaconcuadrcula">
    <w:name w:val="Table Grid"/>
    <w:basedOn w:val="Tablanormal"/>
    <w:uiPriority w:val="39"/>
    <w:rsid w:val="00041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Reference1">
    <w:name w:val="Comment Reference1"/>
    <w:rsid w:val="00DF0C5E"/>
    <w:rPr>
      <w:sz w:val="16"/>
      <w:szCs w:val="16"/>
    </w:rPr>
  </w:style>
  <w:style w:type="paragraph" w:customStyle="1" w:styleId="CommentText1">
    <w:name w:val="Comment Text1"/>
    <w:basedOn w:val="Norml"/>
    <w:rsid w:val="00DF0C5E"/>
    <w:pPr>
      <w:suppressAutoHyphens/>
      <w:spacing w:line="240" w:lineRule="auto"/>
    </w:pPr>
  </w:style>
  <w:style w:type="paragraph" w:customStyle="1" w:styleId="CommentSubject1">
    <w:name w:val="Comment Subject1"/>
    <w:basedOn w:val="CommentText1"/>
    <w:next w:val="CommentText1"/>
    <w:rsid w:val="00DF0C5E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0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0162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7FFD"/>
    <w:pPr>
      <w:autoSpaceDN w:val="0"/>
      <w:textAlignment w:val="baseline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7FFD"/>
    <w:rPr>
      <w:rFonts w:cs="Calibri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7D126A"/>
    <w:rPr>
      <w:rFonts w:ascii="Segoe UI Semibold" w:eastAsia="Calibri" w:hAnsi="Segoe UI Semibold" w:cs="Segoe UI Semibold"/>
      <w:b/>
      <w:bCs/>
      <w:color w:val="1226AA" w:themeColor="accent1"/>
      <w:sz w:val="44"/>
      <w:szCs w:val="28"/>
      <w:lang w:val="en-GB" w:eastAsia="en-US"/>
    </w:rPr>
  </w:style>
  <w:style w:type="character" w:customStyle="1" w:styleId="Ttulo2Car">
    <w:name w:val="Título 2 Car"/>
    <w:basedOn w:val="Ttulo1Car"/>
    <w:link w:val="Ttulo2"/>
    <w:uiPriority w:val="9"/>
    <w:rsid w:val="00126725"/>
    <w:rPr>
      <w:rFonts w:ascii="Segoe UI Semibold" w:eastAsia="Calibri" w:hAnsi="Segoe UI Semibold" w:cs="Segoe UI Semibold"/>
      <w:b/>
      <w:bCs/>
      <w:color w:val="2A7DE1" w:themeColor="accent5"/>
      <w:sz w:val="32"/>
      <w:szCs w:val="24"/>
      <w:lang w:val="en-GB" w:eastAsia="en-US"/>
    </w:rPr>
  </w:style>
  <w:style w:type="numbering" w:customStyle="1" w:styleId="StyleIDA">
    <w:name w:val="Style_IDA"/>
    <w:uiPriority w:val="99"/>
    <w:rsid w:val="00171FD3"/>
    <w:pPr>
      <w:numPr>
        <w:numId w:val="4"/>
      </w:numPr>
    </w:pPr>
  </w:style>
  <w:style w:type="character" w:customStyle="1" w:styleId="Ttulo5Car">
    <w:name w:val="Título 5 Car"/>
    <w:basedOn w:val="Fuentedeprrafopredeter"/>
    <w:link w:val="Ttulo5"/>
    <w:uiPriority w:val="9"/>
    <w:rsid w:val="00C8192A"/>
    <w:rPr>
      <w:rFonts w:ascii="Segoe UI Semibold" w:eastAsia="Calibri" w:hAnsi="Segoe UI Semibold" w:cs="Segoe UI Semibold"/>
      <w:b/>
      <w:bCs/>
      <w:color w:val="1A2447" w:themeColor="text2"/>
      <w:sz w:val="24"/>
      <w:szCs w:val="24"/>
      <w:lang w:val="en-GB" w:eastAsia="en-US"/>
    </w:rPr>
  </w:style>
  <w:style w:type="paragraph" w:styleId="Sinespaciado">
    <w:name w:val="No Spacing"/>
    <w:basedOn w:val="Normal"/>
    <w:uiPriority w:val="1"/>
    <w:qFormat/>
    <w:rsid w:val="00BA6FB4"/>
    <w:pPr>
      <w:spacing w:after="0"/>
    </w:pPr>
  </w:style>
  <w:style w:type="character" w:styleId="Referenciaintensa">
    <w:name w:val="Intense Reference"/>
    <w:basedOn w:val="Fuentedeprrafopredeter"/>
    <w:uiPriority w:val="32"/>
    <w:qFormat/>
    <w:rsid w:val="00BA6FB4"/>
    <w:rPr>
      <w:b/>
      <w:bCs/>
      <w:smallCaps/>
      <w:color w:val="1226AA" w:themeColor="accent1"/>
      <w:spacing w:val="5"/>
    </w:rPr>
  </w:style>
  <w:style w:type="paragraph" w:customStyle="1" w:styleId="Bulletpoint">
    <w:name w:val="Bullet point"/>
    <w:basedOn w:val="Prrafodelista"/>
    <w:link w:val="BulletpointCar"/>
    <w:qFormat/>
    <w:rsid w:val="00BA6FB4"/>
    <w:pPr>
      <w:numPr>
        <w:numId w:val="16"/>
      </w:numPr>
      <w:tabs>
        <w:tab w:val="left" w:pos="851"/>
      </w:tabs>
      <w:ind w:left="851" w:hanging="426"/>
    </w:pPr>
    <w:rPr>
      <w:rFonts w:ascii="Segoe UI" w:hAnsi="Segoe UI" w:cs="Segoe UI"/>
    </w:rPr>
  </w:style>
  <w:style w:type="paragraph" w:customStyle="1" w:styleId="NumberList">
    <w:name w:val="Number List"/>
    <w:basedOn w:val="Bulletpoint"/>
    <w:link w:val="NumberListCar"/>
    <w:qFormat/>
    <w:rsid w:val="00126725"/>
    <w:pPr>
      <w:numPr>
        <w:numId w:val="17"/>
      </w:numPr>
      <w:ind w:left="851" w:hanging="425"/>
    </w:pPr>
  </w:style>
  <w:style w:type="character" w:customStyle="1" w:styleId="PrrafodelistaCar">
    <w:name w:val="Párrafo de lista Car"/>
    <w:basedOn w:val="Fuentedeprrafopredeter"/>
    <w:link w:val="Prrafodelista"/>
    <w:rsid w:val="00BA6FB4"/>
    <w:rPr>
      <w:rFonts w:eastAsia="Calibri" w:cs="Calibri"/>
      <w:sz w:val="22"/>
      <w:szCs w:val="22"/>
      <w:lang w:val="en-GB" w:eastAsia="en-US"/>
    </w:rPr>
  </w:style>
  <w:style w:type="character" w:customStyle="1" w:styleId="BulletpointCar">
    <w:name w:val="Bullet point Car"/>
    <w:basedOn w:val="PrrafodelistaCar"/>
    <w:link w:val="Bulletpoint"/>
    <w:rsid w:val="00BA6FB4"/>
    <w:rPr>
      <w:rFonts w:ascii="Segoe UI" w:eastAsia="Calibri" w:hAnsi="Segoe UI" w:cs="Segoe UI"/>
      <w:sz w:val="22"/>
      <w:szCs w:val="22"/>
      <w:lang w:val="en-GB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A6FB4"/>
    <w:rPr>
      <w:rFonts w:cs="Calibri"/>
      <w:sz w:val="22"/>
      <w:szCs w:val="22"/>
      <w:lang w:val="en-US" w:eastAsia="en-US"/>
    </w:rPr>
  </w:style>
  <w:style w:type="character" w:customStyle="1" w:styleId="NumberListCar">
    <w:name w:val="Number List Car"/>
    <w:basedOn w:val="BulletpointCar"/>
    <w:link w:val="NumberList"/>
    <w:rsid w:val="00126725"/>
    <w:rPr>
      <w:rFonts w:ascii="Segoe UI" w:eastAsia="Calibri" w:hAnsi="Segoe UI" w:cs="Segoe UI"/>
      <w:sz w:val="22"/>
      <w:szCs w:val="22"/>
      <w:lang w:val="en-GB" w:eastAsia="en-US"/>
    </w:rPr>
  </w:style>
  <w:style w:type="character" w:styleId="Textodelmarcadordeposicin">
    <w:name w:val="Placeholder Text"/>
    <w:basedOn w:val="Fuentedeprrafopredeter"/>
    <w:uiPriority w:val="99"/>
    <w:semiHidden/>
    <w:rsid w:val="006E6B35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BD38C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773A5"/>
    <w:rPr>
      <w:rFonts w:ascii="Segoe UI" w:hAnsi="Segoe UI" w:cs="Segoe U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mbership@ida-secretaria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DA_Thème WORD">
  <a:themeElements>
    <a:clrScheme name="IDA_2022">
      <a:dk1>
        <a:sysClr val="windowText" lastClr="000000"/>
      </a:dk1>
      <a:lt1>
        <a:sysClr val="window" lastClr="FFFFFF"/>
      </a:lt1>
      <a:dk2>
        <a:srgbClr val="1A2447"/>
      </a:dk2>
      <a:lt2>
        <a:srgbClr val="E7E6E6"/>
      </a:lt2>
      <a:accent1>
        <a:srgbClr val="1226AA"/>
      </a:accent1>
      <a:accent2>
        <a:srgbClr val="F4690E"/>
      </a:accent2>
      <a:accent3>
        <a:srgbClr val="178993"/>
      </a:accent3>
      <a:accent4>
        <a:srgbClr val="F5940D"/>
      </a:accent4>
      <a:accent5>
        <a:srgbClr val="2A7DE1"/>
      </a:accent5>
      <a:accent6>
        <a:srgbClr val="01BAA3"/>
      </a:accent6>
      <a:hlink>
        <a:srgbClr val="1226AA"/>
      </a:hlink>
      <a:folHlink>
        <a:srgbClr val="DE226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fb014c-a2d9-46e4-ba7c-2be1e5fb71c0">
      <Terms xmlns="http://schemas.microsoft.com/office/infopath/2007/PartnerControls"/>
    </lcf76f155ced4ddcb4097134ff3c332f>
    <TaxCatchAll xmlns="c5e47908-d929-469d-b527-2fb46f0429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5E75DF4EA946A518D9DA73E2DEAF" ma:contentTypeVersion="9" ma:contentTypeDescription="Create a new document." ma:contentTypeScope="" ma:versionID="2f0282dca676caaf5596e949c8e1f94d">
  <xsd:schema xmlns:xsd="http://www.w3.org/2001/XMLSchema" xmlns:xs="http://www.w3.org/2001/XMLSchema" xmlns:p="http://schemas.microsoft.com/office/2006/metadata/properties" xmlns:ns2="86fb014c-a2d9-46e4-ba7c-2be1e5fb71c0" xmlns:ns3="c5e47908-d929-469d-b527-2fb46f0429c4" targetNamespace="http://schemas.microsoft.com/office/2006/metadata/properties" ma:root="true" ma:fieldsID="cc710a2766608239390c42bee0065586" ns2:_="" ns3:_="">
    <xsd:import namespace="86fb014c-a2d9-46e4-ba7c-2be1e5fb71c0"/>
    <xsd:import namespace="c5e47908-d929-469d-b527-2fb46f042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b014c-a2d9-46e4-ba7c-2be1e5fb7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ce23d3a-7747-4cb9-b768-fe5646a35f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47908-d929-469d-b527-2fb46f0429c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ec42b3-7a70-437e-9017-bb2a5666285a}" ma:internalName="TaxCatchAll" ma:showField="CatchAllData" ma:web="c5e47908-d929-469d-b527-2fb46f042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6F55C-2520-4CB9-AC04-25052F1476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0AC98B-5B3C-4B6C-A51B-C8D6FFDBE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E1F2E-951A-42C2-A781-EC61BBEA83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0D44BF-093E-4528-801A-76912C331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289</Words>
  <Characters>1592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Application form</vt:lpstr>
      <vt:lpstr>Application form</vt:lpstr>
      <vt:lpstr/>
    </vt:vector>
  </TitlesOfParts>
  <Company/>
  <LinksUpToDate>false</LinksUpToDate>
  <CharactersWithSpaces>1878</CharactersWithSpaces>
  <SharedDoc>false</SharedDoc>
  <HLinks>
    <vt:vector size="132" baseType="variant">
      <vt:variant>
        <vt:i4>3080236</vt:i4>
      </vt:variant>
      <vt:variant>
        <vt:i4>117</vt:i4>
      </vt:variant>
      <vt:variant>
        <vt:i4>0</vt:i4>
      </vt:variant>
      <vt:variant>
        <vt:i4>5</vt:i4>
      </vt:variant>
      <vt:variant>
        <vt:lpwstr>https://ec.europa.eu/europeaid/prag/document.do?nodeNumber=2.5.4.1</vt:lpwstr>
      </vt:variant>
      <vt:variant>
        <vt:lpwstr/>
      </vt:variant>
      <vt:variant>
        <vt:i4>1900598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_Toc47706934</vt:lpwstr>
      </vt:variant>
      <vt:variant>
        <vt:i4>1703990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_Toc47706933</vt:lpwstr>
      </vt:variant>
      <vt:variant>
        <vt:i4>1769526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_Toc47706932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_Toc47706931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_Toc47706930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_Toc47706929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_Toc47706928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_Toc47706927</vt:lpwstr>
      </vt:variant>
      <vt:variant>
        <vt:i4>2031671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_Toc47706926</vt:lpwstr>
      </vt:variant>
      <vt:variant>
        <vt:i4>1835063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_Toc47706925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_Toc47706924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_Toc47706923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_Toc47706922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_Toc47706921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_Toc47706920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_Toc47706919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_Toc47706918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_Toc47706917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_Toc47706916</vt:lpwstr>
      </vt:variant>
      <vt:variant>
        <vt:i4>1179670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https://ec.europa.eu/europeaid/prag/</vt:lpwstr>
      </vt:variant>
      <vt:variant>
        <vt:lpwstr/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https://ec.europa.eu/europeaid/prag/document.do?nodeNumber=2.5.1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Sarah Conde Pombo</dc:creator>
  <cp:keywords/>
  <dc:description/>
  <cp:lastModifiedBy>Sarah Conde Pombo</cp:lastModifiedBy>
  <cp:revision>7</cp:revision>
  <cp:lastPrinted>2022-03-02T12:08:00Z</cp:lastPrinted>
  <dcterms:created xsi:type="dcterms:W3CDTF">2022-03-07T10:56:00Z</dcterms:created>
  <dcterms:modified xsi:type="dcterms:W3CDTF">2022-03-08T09:51:00Z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0x0101006A125E75DF4EA946A518D9DA73E2DEAF</vt:lpwstr>
  </property>
</Properties>
</file>